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2b30" w14:textId="2a42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Всемирной организацией здоровья животных о создании Субрегионального координационного офиса Всемирной организации здоровья животных по ящуру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2013 года № 1098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Всемирной организацией здоровья животных о создании Субрегионального координационного офиса Всемирной организации здоровья животных по ящуру в городе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сельского хозяйства Республики Казахстан Мамытбекова Асылжана Сарыбаевича подписать от имени Правительства Республики Казахстан Соглашение между Правительством Республики Казахстан и Всемирной организацией здоровья животных о создании Субрегионального координационного офиса Всемирной организации здоровья животных по ящуру в городе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2013 года № 1098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Всемирной</w:t>
      </w:r>
      <w:r>
        <w:br/>
      </w:r>
      <w:r>
        <w:rPr>
          <w:rFonts w:ascii="Times New Roman"/>
          <w:b/>
          <w:i w:val="false"/>
          <w:color w:val="000000"/>
        </w:rPr>
        <w:t>
организацией здоровья животных о создании Субрегионального</w:t>
      </w:r>
      <w:r>
        <w:br/>
      </w:r>
      <w:r>
        <w:rPr>
          <w:rFonts w:ascii="Times New Roman"/>
          <w:b/>
          <w:i w:val="false"/>
          <w:color w:val="000000"/>
        </w:rPr>
        <w:t>
координационного офиса Всемирной организации здоровья</w:t>
      </w:r>
      <w:r>
        <w:br/>
      </w:r>
      <w:r>
        <w:rPr>
          <w:rFonts w:ascii="Times New Roman"/>
          <w:b/>
          <w:i w:val="false"/>
          <w:color w:val="000000"/>
        </w:rPr>
        <w:t>
животных по ящуру в городе Астане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Всемирная организация здоровья животных (далее - МЭБ), в дальнейшем совместно именуемые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 </w:t>
      </w:r>
      <w:r>
        <w:rPr>
          <w:rFonts w:ascii="Times New Roman"/>
          <w:b w:val="false"/>
          <w:i w:val="false"/>
          <w:color w:val="000000"/>
          <w:sz w:val="28"/>
        </w:rPr>
        <w:t>Международное 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в Париже Международного эпизоотического бюро, от 25 января 1924 года, ратифицированное Законом Республики Казахстан от 24 декабря 2008 года «О ратификации Международного соглашения об учреждении в Париже Международного эпизоотического бюро»;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Соглашение между Правительством Французской Республики и Международным эпизоотическим бюро относительно штаб-квартиры Международного эпизоотического бюро и его привилегий и неприкосновенности на французской территории, заключенное 21 февраля 1977 года в городе Париж;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статус Республики Казахстан, как члена МЭБ с 19 апреля 1993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Резолюцию № XVI от 23 мая 2003 года, касательно использования общего названия для Международного эпизоотического бюро;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развитие продукции животного происхождения зависит от улучшения здоровья животных через предупреждение и контроль за болезнями животных, особенно трансграничными болезнями, как ящур;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урегулировать вопросы настоящего Соглашения, связанные с созданием в городе Астане Субрегионального координационного офиса МЭБ по ящуру (далее - офис МЭБ по ящуру), и определением обязательств, привилегий и иммунитетов офиса МЭБ по ящуру в Республике Казахстан; согласились о нижеследующем: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3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Понятия, используемые в настоящем Соглашении,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«офис МЭБ по ящуру» - Субрегиональный координационный офис Всемирной организации здоровья животных по ящуру в городе Астане, наделяемый правами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«персонал» - сотрудники офиса МЭБ по ящуру, которые назначены или прикомандированы Генеральным директором МЭБ, за исключением лиц, осуществляющих административно-техническое обслуживание деятельности офиса МЭБ по ящуру;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«члены семьи» - супруг (супруга), несовершеннолетние дети и лица, находящиеся на иждивении сотрудника офиса МЭБ по ящуру и постоянно проживающие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«архив» - отчеты и корреспонденция, документы, рукописи, данные электронно-вычислительных машин, фотоснимки, пленки, звукозаписи и другие материалы, принадлежащие офису МЭБ по ящуру или находящиеся в его владении;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«имущество» - имущество, включая фонды или иные активы, принадлежащие офису МЭБ по ящуру, или находящиеся в его владении или управлении при выполнении им своих функций.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Сфера деятельности офиса МЭБ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мониторинг эпизоотической ситуации в суб-регионе (страны, определяемые МЭБ);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обмен оперативной информацией и современными технологиями по контролю за ящуром;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сбор, анализ и распространение научной информации по ящуру;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содействие в совершенствовании законодательной базы по реализации Программы прогрессивного контроля за ящуром на национальном уровне в рамках суб-региона;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учреждение и управление субрегиональным банком вакцины ящура;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другие мероприятия, связанные с мандатом МЭБ, возложенным на офис МЭБ Генеральным директором МЭБ, по согласованию с уполномоченными органами Республики Казахстан. 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территории Республики Казахстан офис МЭБ по ящуру наделяется правами юридического лица, в том числе правом заключать договоры, приобретать и распоряжаться движимым и недвижимым имуществом необходимым для его деятельности, а также быть истцом и ответчиком в суде.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Офис МЭБ по ящуру состоит из здания или части здания, которые он занимает или может занять в будущем для осуществления своей деятельности, включая обслуживающий данное здание или часть здания земельный участок. К офису МЭБ по ящуру не относятся здания или части здания, используемые для своего персонала.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Офис МЭБ по ящуру является неприкосновенным, за исключением случаев предусмотренных законодательством Республики Казахстан. Должностные лица для выполнения своих официальных обязанностей не могут входить в помещения офиса МЭБ иначе как с согласия Генерального директора МЭБ или местного представителя делегированного Генеральным директором МЭБ. Наличие такого согласия не требуется в случае пожара или других чрезвычайных ситуаций, требующих принятия срочных мер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Помещения офиса МЭБ по ящуру не разрешается использовать в качестве убежища для лиц, которые разыскиваются в связи с совершением преступления или нарушением законодательства Республики Казахстан или  в отношении которых компетентными органами Республики Казахстан осуществляются судебно-процессуальные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Архивы офиса МЭБ по ящуру и все научные документы, принадлежащие ему, являются неприкосновенными в любое время и независимо от их местонахождения, за исключением случаев предусмотренных законодательством Республики Казахстан.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Имущество офиса МЭБ по ящуру не подвергаются аресту, конфискации, реквизиции и экспроприации или же административному или иному юридическому вмешательству в любой другой форме, за исключением случаев, предусмотренных законодательством Республики Казахстан.</w:t>
      </w:r>
    </w:p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Независимо от мер финансового контроля, правил или моратория любого вида, которые могут иметь место быть или в то или иное время вводятся, офис МЭБ по ящуру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иметь и использовать фонды и валюты в любой форме и держать счета в любой валюте и в любых странах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свободно переводить свои фонды и валюту на территории Республики Казахстан или из Республики Казахстан в другие страны, и наоборот пользоваться режимом не менее благоприятным, чем тот, который предоставляется в Республике Казахстан иностранным дипломатическим представительствам.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осуществлении прав, предоставленных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офис МЭБ по ящуру считается с любыми представлениями со стороны Правительства Республики Казахстан.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Офис МЭБ по ящуру, его имущество, доходы, полученные от деятельности,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освобождаются от всех налогов на территории Республики Казахстан, за исключением косвенных.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Офис МЭБ по ящуру уплачивает акцизы и налоги, включенные в стоимость товаров. Тем не менее, когда офис МЭБ по ящуру проводит закупки товаров, подлежащих налогообложению или другим сборам, уплаченная сумма налога на добавленную стоимость возмещается в соответствии с национальным законодательством Республики Казахстан.</w:t>
      </w:r>
    </w:p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Ввезенные или вывезенные офисом МЭБ по ящуру мебель, офисное оборудование и публикации, непосредственно касающиеся его деятельности, освобождаются от таможенных пошлин.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Предметы, включенные в категорию товаров,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освобождаются от любого запрета или ограничения, касающиеся их ввоза и вывоза, за исключением, когда это противоречит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Товары, приобретенные или импортированные, в соответствии с условиями, предоставляемыми настоящей статьей, не должны быть вовлечены на территории Республики Казахстан в любые правовые сделки с оплатой или без оплаты, за исключением тех, которые разрешены законодательством Республики Казахстан.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и персонал офиса МЭБ по ящуру назначаются или прикомандируются Генеральным директором МЭБ по согласованию с Правительством Республики Казахстан. Правительство Республики Казахстан будет разрешать без взимания платы за визы и без задержек въезд и пребывание в Республике Казахстан в течение их назначения или миссии в офисе МЭБ по ящуру: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делегатам МЭБ, экспертам и наблюдателям на конференциях, проводимых МЭБ;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членам Головного офиса МЭБ, региональных и субрегиональных представительств МЭБ;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персоналу офиса МЭБ по ящуру и членам их семей, проживающих вместе с ними.</w:t>
      </w:r>
    </w:p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Принимая во внимание особый характер целей офиса МЭБ по ящуру в отношении контроля за болезнями животных, Правительство Республики Казахстан предоставляет офису МЭБ по ящуру средства коммуникации, такие как почта, телефон, телеграф, радиотелефон и радиотелеграф, на таких же условиях, которые предоставляются иностранным дипломатическим представительствам в Республике Казахстан.</w:t>
      </w:r>
    </w:p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и персонал офиса МЭБ по ящуру освобождается от всех налогов на заработную плату и вознаграждение, получаемые при оплате их работы в офисе МЭБ по ящуру.</w:t>
      </w:r>
    </w:p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Персонал офиса МЭБ по ящуру освобождается от пошлин на временный ввоз своих личных автомобилей.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Персонал офиса МЭБ по ящуру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иммунитет в отношении любых юридических действий, связанных со служебной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ввоз без налогов мебели и личных вещей, которые также используются во время их пребывания в Республике Казахстан, если они были у них ранее при проживании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отчуждать движимое имущество во время международных кризисов на тех же условиях, как и члены дипломатического персонала представительств иностранных государств аналогичного ранга.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Привилегии и иммунитеты, предусмотренные в рамках настоящего Соглашения, предоставляются их получателям в интересах надлежащего функционирования офиса МЭБ по ящуру, а не для личной выгоды отдельных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Всемирной Ассамблеей Делегатов МЭБ или Генеральным директором МЭБ согласовывается снятие иммунитета, предоставленного любому такому получателю, если такой иммунитет может препятствовать осуществлению правосудия в Республике Казахстан и если может быть снят без ущерба для интересов МЭБ.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 и офис МЭБ по ящуру постоянно сотрудничают с Правительством Республики Казахстан с целью содействия надлежащему осуществлению правосудия и обеспечения выполнения предписаний правоохранительных органов и предупреждения любого неправомерного использования иммунитетов и льгот,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Гражданам Республики Казахстан и иностранным гражданам, постоянно проживающим на территории Республики Казахстан привилегии и иммунитеты,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статьях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не предоставляются.</w:t>
      </w:r>
    </w:p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 Казахстан перечисляет ежегодный добровольный взнос в размере 250 000 (двести пятьдесят тысяч) долларов США для надлежащего функционирования офиса МЭБ по ящуру в городе Астане. Этот взнос и бюджет офиса МЭБ по ящуру управляется Головным офисом МЭБ (Париж, Франция).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Правительство Республики Казахстан обеспечивает помещением, которое будет иметь отдельный вход и не менее трех рабочих кабинетов для офиса МЭБ по ящуру и конференц-зал примерно на 15 (пятнадцать) человек, а также необходимой офисной мебелью и оборудованием для надлежащего его функционирования.</w:t>
      </w:r>
    </w:p>
    <w:bookmarkEnd w:id="25"/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Любые споры между Правительством Республики Казахстан и МЭБ, касающиеся толкования или применения настоящего Соглашения, если не могут быть разрешены путем переговоров, то передаются для принятия окончательного решения без обжалования в Комитет, который состоит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арбитра, назначенного Правительством Республики Казахстан и арбитра, назначенного МЭБ;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арбитров, назначенными двумя сторонами или, в случае отказа в таком соглашении, Генеральным секретарем Организации Объединенных Наций.</w:t>
      </w:r>
    </w:p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Соглашения вступает в силу с даты получения по дипломатическим каналам последнего письменного уведомления о выполнении Республикой Казахстан внутри 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прекращает свое действие по истечении 12 (двенадцать) месяцев с даты получения по дипломатическим каналам одной из Сторон письменного уведомления другой Стороны о прекращении действия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__________ «__» 20__ году в двух экземплярах, каждый на казахском, английском и русском языках. В случае возникновения разногласий при толковании положений настоящего Соглашения, Стороны обращаются к тексту на английском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80"/>
        <w:gridCol w:w="6880"/>
      </w:tblGrid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Всемирную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здоровья животных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