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b3a8" w14:textId="df7b3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2013 года № 1102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октября 2013 года № 1102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24.02.2016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31.10.2015 </w:t>
      </w:r>
      <w:r>
        <w:rPr>
          <w:rFonts w:ascii="Times New Roman"/>
          <w:b w:val="false"/>
          <w:i w:val="false"/>
          <w:color w:val="000000"/>
          <w:sz w:val="28"/>
        </w:rPr>
        <w:t>№ 870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31.10.2015 </w:t>
      </w:r>
      <w:r>
        <w:rPr>
          <w:rFonts w:ascii="Times New Roman"/>
          <w:b w:val="false"/>
          <w:i w:val="false"/>
          <w:color w:val="000000"/>
          <w:sz w:val="28"/>
        </w:rPr>
        <w:t>№ 870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24.02.2016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31.10.2015 </w:t>
      </w:r>
      <w:r>
        <w:rPr>
          <w:rFonts w:ascii="Times New Roman"/>
          <w:b w:val="false"/>
          <w:i w:val="false"/>
          <w:color w:val="000000"/>
          <w:sz w:val="28"/>
        </w:rPr>
        <w:t>№ 870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июня 2012 года № 735 «О подписании Соглашения между Правительством Республики Казахстан и Правительством Российской Федерации по профилактике и тушению лесных и степных пожаров на приграничных территориях»: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Уполномочить Министра охраны окружающей среды Республики Казахстан Каппарова Нурлана Джамбуловича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по профилактике и тушению лесных и степных пожаров на приграничных территориях, разрешив вносить изменения и дополнения, не имеющие принципиального характера.»;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по профилактике и тушению лесных и степных пожаров на приграничных территориях, одобренном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 Казахстанской стороны – Комитет лесного и охотничьего хозяйства Министерства охраны окружающей среды Республики Казахстан, местные исполнительные органы;».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31.10.2015 </w:t>
      </w:r>
      <w:r>
        <w:rPr>
          <w:rFonts w:ascii="Times New Roman"/>
          <w:b w:val="false"/>
          <w:i w:val="false"/>
          <w:color w:val="000000"/>
          <w:sz w:val="28"/>
        </w:rPr>
        <w:t>№ 870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31.10.2015 </w:t>
      </w:r>
      <w:r>
        <w:rPr>
          <w:rFonts w:ascii="Times New Roman"/>
          <w:b w:val="false"/>
          <w:i w:val="false"/>
          <w:color w:val="000000"/>
          <w:sz w:val="28"/>
        </w:rPr>
        <w:t>№ 870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7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октября 2013 года № 1102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утратило силу постановлением Правительства РК от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