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11c8" w14:textId="9c71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10 марта 1995 года № 238 "Об утверждении Положения о Национальном музейном фонде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10 марта 1995 года № 238 «Об утверждении Положения о Национальном музейном фонде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