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76c3" w14:textId="25c7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ноября 2012 года № 1463 "О некоторых вопросах лицензирования деятельности по перевозке пассажиров"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1111. Утратило силу постановлением Правительства Республики Казахстан от 25 февраля 2016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25.02.2016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2012 года № 1463 «О некоторых вопросах лицензирования деятельности по перевозке пассажиров» (САПП Республики Казахстан, 2012 г., № 79, ст. 1175)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 и перечень документов, подтверждающих их соответствие, для осуществления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Определить лицензиаром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местные исполнительные органы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их соответствие, для осуществления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973"/>
        <w:gridCol w:w="3408"/>
        <w:gridCol w:w="595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поверке тахографов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 поверке тахографов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представляются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засвидетельствованные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 случае непредставления оригиналов для сверки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