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a291" w14:textId="2bda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2010 года № 1345 "Об образовании Межведомственной комиссии по профилактике правонарушений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2013 года № 1120.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1345 "Об образовании Межведомственной комиссии по профилактике правонарушений при Правительстве Республики Казахстан" (САПП Республики Казахстан, 2011 г., № 5, ст. 59)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профилактике правонарушений при Правительстве Республики Казахстан, образованной указанным постановлением: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83"/>
        <w:gridCol w:w="2481"/>
        <w:gridCol w:w="7636"/>
      </w:tblGrid>
      <w:tr>
        <w:trPr>
          <w:trHeight w:val="30" w:hRule="atLeast"/>
        </w:trPr>
        <w:tc>
          <w:tcPr>
            <w:tcW w:w="2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Тамару Босымбековну</w:t>
            </w:r>
          </w:p>
        </w:tc>
        <w:tc>
          <w:tcPr>
            <w:tcW w:w="2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Саринжипова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Аслана Бакеновича</w:t>
            </w:r>
          </w:p>
        </w:tc>
        <w:tc>
          <w:tcPr>
            <w:tcW w:w="2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Жумагулова Бакытжана Турсыновича, Абденова Серика Сакбалдиевича, Карина Ерлана Тынымбаевича.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