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cf1f" w14:textId="75ec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4 июня 2010 года № 514 "Об утверждении Правил ведения Государственного реестра судебных экспертов Республики Казахстан" и от 4 июня 2010 года № 515 "Об утверждении Правил ведения Государственного реестра методик судебно-экспертных исследований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2013 года № 1122. Утратило силу постановлением Правительства Республики Казахстан от 25 апреля 2015 года № 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2010 года № 514 «Об утверждении Правил ведения Государственного реестра судебных экспертов Республики Казахстан» (САПП Республики Казахстан, 2010 г., № 36, ст. 299):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формирования и использования Государственного реестра судебных экспертов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20 января 2010 года «О судебно-экспертной деятельности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формирования и использования Государственного реестра судебных экспертов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судебных экспертов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формирования и использования Государственного реестра судебных экспертов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формирования и использования Государственного реестра судебных экспертов Республики Казахстан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 и определяют цель, порядок формирования и использования Государственного реестра судебных экспертов Республики Казахстан (далее - Государственный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реестр содержит сведения о судебных экспертах, являющихся сотрудниками органов судебной экспертизы, а также о физических лицах, обладающих лицензией на занятие судебно-экспертной деятельностью (далее - судебные эксперты).»;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к Правилам формирования и использования Государственного реестра судебных экспертов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2010 года № 515 «Об утверждении Правил ведения Государственного реестра методик судебно-экспертных исследований Республики Казахстан» (САПП Республики Казахстан, 2010 г., № 36, ст. 300):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формирования и использования Государственного реестра методик судебно-экспертных исследований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формирования и использования Государственного реестра методик судебно-экспертных исследований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методик судебно-экспертных исследований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формирования и использования Государственного реестра методик судебно-экспертных исследований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формирования и использования Государственного реестра методик судебно-экспертных исследований Республики Казахстан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 (далее - Закон) и определяют цель, порядок формирования и использования Государственного реестра методик судебно-экспертных исследований Республики Казахстан (далее - Государственный реестр).»;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к Правилам формирования и использования Государственного реестра методик судебно-экспертных исследований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