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ab9be" w14:textId="86ab9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внесении изменений в Указ Президента Республики Казахстан от 17 апреля 2013 года № 548 "О создании Попечительского совета специальной экономической зоны "Парк инновационных технологий"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октября 2013 года № 1125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«О внесении изменений в Указ Президента Республики Казахстан от 17 апреля 2013 года № 548 «О создании Попечительского совета специальной экономической зоны «Парк  инновационных технологий».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внесении изменений в Указ Президента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
от 17 апреля 2013 года № 548 «О создании Попечительского совета</w:t>
      </w:r>
      <w:r>
        <w:br/>
      </w:r>
      <w:r>
        <w:rPr>
          <w:rFonts w:ascii="Times New Roman"/>
          <w:b/>
          <w:i w:val="false"/>
          <w:color w:val="000000"/>
        </w:rPr>
        <w:t>
специальной экономической зоны «Парк инновационных технологий»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ПОСТАНОВЛЯЮ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Указ Президента Республики Казахстан от 17 апреля 2013 года № 548 «О создании Попечительского совета специальной экономической зоны «Парк инновационных технологий»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ввести в состав Попечительского совета специальной экономической зоны «Парк инновационных технологий», утвержденный вышеназванным Указом: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646"/>
        <w:gridCol w:w="206"/>
        <w:gridCol w:w="8108"/>
      </w:tblGrid>
      <w:tr>
        <w:trPr>
          <w:trHeight w:val="30" w:hRule="atLeast"/>
        </w:trPr>
        <w:tc>
          <w:tcPr>
            <w:tcW w:w="56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Джаксалиева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Бахытжана Мухамбеткалиевича</w:t>
            </w:r>
          </w:p>
        </w:tc>
        <w:tc>
          <w:tcPr>
            <w:tcW w:w="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вице-министра индустрии и новых технологий Республики Казахстан, секретарем</w:t>
            </w:r>
          </w:p>
        </w:tc>
      </w:tr>
      <w:tr>
        <w:trPr>
          <w:trHeight w:val="30" w:hRule="atLeast"/>
        </w:trPr>
        <w:tc>
          <w:tcPr>
            <w:tcW w:w="56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Султанова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Бахыта Турлыхановича</w:t>
            </w:r>
          </w:p>
        </w:tc>
        <w:tc>
          <w:tcPr>
            <w:tcW w:w="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заместителя Руководителя Администрации Президента Республики Казахстан</w:t>
            </w:r>
          </w:p>
        </w:tc>
      </w:tr>
      <w:tr>
        <w:trPr>
          <w:trHeight w:val="30" w:hRule="atLeast"/>
        </w:trPr>
        <w:tc>
          <w:tcPr>
            <w:tcW w:w="56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Саринжипова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Аслана Бакеновича</w:t>
            </w:r>
          </w:p>
        </w:tc>
        <w:tc>
          <w:tcPr>
            <w:tcW w:w="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56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Бишимбаева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Куандыка Валихановича</w:t>
            </w:r>
          </w:p>
        </w:tc>
        <w:tc>
          <w:tcPr>
            <w:tcW w:w="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правления акционерного общества «Национальный управляющий холдинг «Байтерек» (по согласованию);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строку: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526"/>
        <w:gridCol w:w="552"/>
        <w:gridCol w:w="7882"/>
      </w:tblGrid>
      <w:tr>
        <w:trPr>
          <w:trHeight w:val="30" w:hRule="atLeast"/>
        </w:trPr>
        <w:tc>
          <w:tcPr>
            <w:tcW w:w="55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«Тулеушин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Каныш Аманбаевич</w:t>
            </w:r>
          </w:p>
        </w:tc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индустрии и новых технологий Республики Казахстан, секретарь»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изложить в следующей редакции: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649"/>
        <w:gridCol w:w="491"/>
        <w:gridCol w:w="7820"/>
      </w:tblGrid>
      <w:tr>
        <w:trPr>
          <w:trHeight w:val="30" w:hRule="atLeast"/>
        </w:trPr>
        <w:tc>
          <w:tcPr>
            <w:tcW w:w="56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«Тулеушин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Каныш Аманбаевич</w:t>
            </w:r>
          </w:p>
        </w:tc>
        <w:tc>
          <w:tcPr>
            <w:tcW w:w="4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управляющий директор – член правления акционерного общества «Национальный управляющий холдинг «Байтерек» (по согласованию)»;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вывести из указанного состава Жумагулова Бакытжана Турсыновича.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