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15fd" w14:textId="fd11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Правил оформления, выдачи, замены, сдачи, изъятия, учета, хранения и уничтожения дипломатических и служебных паспортов Республики Казахстан и перечня должностных лиц Республики Казахстан, которым выдаются дипломатические и служебные паспорта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23 октября 2013 года № 1138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Правил оформления, выдачи, замены, сдачи, изъятия, учета, хранения и уничтожения дипломатических и служебных паспортов Республики Казахстан и перечня должностных лиц Республики Казахстан, которым выдаются дипломатические и служебные паспорта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Об утверждении Правил оформления, выдачи, замены, сдачи,</w:t>
      </w:r>
      <w:r>
        <w:br/>
      </w:r>
      <w:r>
        <w:rPr>
          <w:rFonts w:ascii="Times New Roman"/>
          <w:b/>
          <w:i w:val="false"/>
          <w:color w:val="000000"/>
        </w:rPr>
        <w:t>
изъятия, учета, хранения и уничтожения дипломатических и</w:t>
      </w:r>
      <w:r>
        <w:br/>
      </w:r>
      <w:r>
        <w:rPr>
          <w:rFonts w:ascii="Times New Roman"/>
          <w:b/>
          <w:i w:val="false"/>
          <w:color w:val="000000"/>
        </w:rPr>
        <w:t>
служебных паспортов Республики Казахстан и перечня должностных</w:t>
      </w:r>
      <w:r>
        <w:br/>
      </w:r>
      <w:r>
        <w:rPr>
          <w:rFonts w:ascii="Times New Roman"/>
          <w:b/>
          <w:i w:val="false"/>
          <w:color w:val="000000"/>
        </w:rPr>
        <w:t>
лиц Республики Казахстан, которым выдаются дипломатические и</w:t>
      </w:r>
      <w:r>
        <w:br/>
      </w:r>
      <w:r>
        <w:rPr>
          <w:rFonts w:ascii="Times New Roman"/>
          <w:b/>
          <w:i w:val="false"/>
          <w:color w:val="000000"/>
        </w:rPr>
        <w:t>
служебные паспорта Республики Казахстан</w:t>
      </w:r>
    </w:p>
    <w:p>
      <w:pPr>
        <w:spacing w:after="0"/>
        <w:ind w:left="0"/>
        <w:jc w:val="both"/>
      </w:pPr>
      <w:r>
        <w:rPr>
          <w:rFonts w:ascii="Times New Roman"/>
          <w:b w:val="false"/>
          <w:i w:val="false"/>
          <w:color w:val="000000"/>
          <w:sz w:val="28"/>
        </w:rPr>
        <w:t>      В соответствии с подпунктом 27-1) статьи 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и статьей 24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29 января 2013 года «О документах, удостоверяющих личность» </w:t>
      </w:r>
      <w:r>
        <w:rPr>
          <w:rFonts w:ascii="Times New Roman"/>
          <w:b/>
          <w:i w:val="false"/>
          <w:color w:val="000000"/>
          <w:sz w:val="28"/>
        </w:rPr>
        <w:t>ПОСТАНОВЛЯЮ:</w:t>
      </w:r>
      <w:r>
        <w:br/>
      </w:r>
      <w:r>
        <w:rPr>
          <w:rFonts w:ascii="Times New Roman"/>
          <w:b w:val="false"/>
          <w:i w:val="false"/>
          <w:color w:val="000000"/>
          <w:sz w:val="28"/>
        </w:rPr>
        <w:t>
      1. Утвердить прилагаемые:</w:t>
      </w:r>
      <w:r>
        <w:br/>
      </w:r>
      <w:r>
        <w:rPr>
          <w:rFonts w:ascii="Times New Roman"/>
          <w:b w:val="false"/>
          <w:i w:val="false"/>
          <w:color w:val="000000"/>
          <w:sz w:val="28"/>
        </w:rPr>
        <w:t>
      1) Правила оформления, выдачи, замены, сдачи, изъятия, учета, хранения и уничтожения дипломатических и служебных паспортов Республики Казахстан;</w:t>
      </w:r>
      <w:r>
        <w:br/>
      </w:r>
      <w:r>
        <w:rPr>
          <w:rFonts w:ascii="Times New Roman"/>
          <w:b w:val="false"/>
          <w:i w:val="false"/>
          <w:color w:val="000000"/>
          <w:sz w:val="28"/>
        </w:rPr>
        <w:t>
      2) перечень должностных лиц Республики Казахстан, которым выдаются дипломатические и служебные паспорта Республики Казахстан.</w:t>
      </w:r>
      <w:r>
        <w:br/>
      </w:r>
      <w:r>
        <w:rPr>
          <w:rFonts w:ascii="Times New Roman"/>
          <w:b w:val="false"/>
          <w:i w:val="false"/>
          <w:color w:val="000000"/>
          <w:sz w:val="28"/>
        </w:rPr>
        <w:t>
      2. Признать утратившими силу:</w:t>
      </w:r>
      <w:r>
        <w:br/>
      </w:r>
      <w:r>
        <w:rPr>
          <w:rFonts w:ascii="Times New Roman"/>
          <w:b w:val="false"/>
          <w:i w:val="false"/>
          <w:color w:val="000000"/>
          <w:sz w:val="28"/>
        </w:rPr>
        <w:t>
      1) Указ Президента Республики Казахстан от 7 сентября 2011 года № 150 «Об утверждении Правил выдачи, учета, хранения и уничтожения дипломатического и служебного паспортов Республики Казахстан» (САПП Республики Казахстан, 2011 г., № 54, ст. 763);</w:t>
      </w:r>
      <w:r>
        <w:br/>
      </w:r>
      <w:r>
        <w:rPr>
          <w:rFonts w:ascii="Times New Roman"/>
          <w:b w:val="false"/>
          <w:i w:val="false"/>
          <w:color w:val="000000"/>
          <w:sz w:val="28"/>
        </w:rPr>
        <w:t>
      2) Указ Президента Республики Казахстан от 29 декабря 2012 года № 460 «О внесении изменения в Указ Президента Республики Казахстан от 7 сентября 2011 года № 150 «Об утверждении Правил выдачи, учета, хранения и уничтожения дипломатического и служебного паспортов Республики Казахстан» (САПП Республики Казахстан, 2013 г., № 9, ст. 182).</w:t>
      </w:r>
      <w:r>
        <w:br/>
      </w:r>
      <w:r>
        <w:rPr>
          <w:rFonts w:ascii="Times New Roman"/>
          <w:b w:val="false"/>
          <w:i w:val="false"/>
          <w:color w:val="000000"/>
          <w:sz w:val="28"/>
        </w:rPr>
        <w:t>
      3. Настоящий Указ вводится в действие со дня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2013 года № </w:t>
      </w:r>
    </w:p>
    <w:p>
      <w:pPr>
        <w:spacing w:after="0"/>
        <w:ind w:left="0"/>
        <w:jc w:val="left"/>
      </w:pPr>
      <w:r>
        <w:rPr>
          <w:rFonts w:ascii="Times New Roman"/>
          <w:b/>
          <w:i w:val="false"/>
          <w:color w:val="000000"/>
        </w:rPr>
        <w:t xml:space="preserve"> Правила</w:t>
      </w:r>
      <w:r>
        <w:br/>
      </w:r>
      <w:r>
        <w:rPr>
          <w:rFonts w:ascii="Times New Roman"/>
          <w:b/>
          <w:i w:val="false"/>
          <w:color w:val="000000"/>
        </w:rPr>
        <w:t>
оформления, выдачи, замены, сдачи, изъятия, учета, хранения и</w:t>
      </w:r>
      <w:r>
        <w:br/>
      </w:r>
      <w:r>
        <w:rPr>
          <w:rFonts w:ascii="Times New Roman"/>
          <w:b/>
          <w:i w:val="false"/>
          <w:color w:val="000000"/>
        </w:rPr>
        <w:t xml:space="preserve">
уничтожения дипломатических и служебных паспортов </w:t>
      </w:r>
      <w:r>
        <w:br/>
      </w:r>
      <w:r>
        <w:rPr>
          <w:rFonts w:ascii="Times New Roman"/>
          <w:b/>
          <w:i w:val="false"/>
          <w:color w:val="000000"/>
        </w:rPr>
        <w:t>
Республики Казахстан 1. Общие положения</w:t>
      </w:r>
    </w:p>
    <w:p>
      <w:pPr>
        <w:spacing w:after="0"/>
        <w:ind w:left="0"/>
        <w:jc w:val="both"/>
      </w:pPr>
      <w:r>
        <w:rPr>
          <w:rFonts w:ascii="Times New Roman"/>
          <w:b w:val="false"/>
          <w:i w:val="false"/>
          <w:color w:val="000000"/>
          <w:sz w:val="28"/>
        </w:rPr>
        <w:t>      1. Настоящие Правила оформления, выдачи, замены, сдачи, изъятия, учета, хранения и уничтожения дипломатических и служебных паспортов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января 2013 года «О документах, удостоверяющих личность» и определяют порядок оформления, выдачи, замены, сдачи, изъятия, учета, хранения и уничтожения дипломатических и служебных паспортов Республики Казахстан. </w:t>
      </w:r>
      <w:r>
        <w:br/>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дипломатический паспорт Республики Казахстан - документ, удостоверяющий личность гражданина Республики Казахстан при его выезде, проживании за пределами Республики Казахстан для исполнения возложенных на него служебных обязанностей и при его въезде в Республику Казахстан;</w:t>
      </w:r>
      <w:r>
        <w:br/>
      </w:r>
      <w:r>
        <w:rPr>
          <w:rFonts w:ascii="Times New Roman"/>
          <w:b w:val="false"/>
          <w:i w:val="false"/>
          <w:color w:val="000000"/>
          <w:sz w:val="28"/>
        </w:rPr>
        <w:t>
      2) служебный паспорт Республики Казахстан - документ, удостоверяющий личность гражданина Республики Казахстан и подтверждающий официальный статус его владельца при выезде и въезде, проживании за пределами Республики Казахстан для исполнения возложенных на него служебных обязанностей;</w:t>
      </w:r>
      <w:r>
        <w:br/>
      </w:r>
      <w:r>
        <w:rPr>
          <w:rFonts w:ascii="Times New Roman"/>
          <w:b w:val="false"/>
          <w:i w:val="false"/>
          <w:color w:val="000000"/>
          <w:sz w:val="28"/>
        </w:rPr>
        <w:t>
      3) уполномоченное лицо – владелец паспорта или сотрудник командирующего органа, уполномоченные данным органом осуществлять действия по оформлению паспорта.</w:t>
      </w:r>
      <w:r>
        <w:br/>
      </w:r>
      <w:r>
        <w:rPr>
          <w:rFonts w:ascii="Times New Roman"/>
          <w:b w:val="false"/>
          <w:i w:val="false"/>
          <w:color w:val="000000"/>
          <w:sz w:val="28"/>
        </w:rPr>
        <w:t>
      Информация об уполномоченном лице направляется в виде письма на бланке командирующего органа за подписью руководителя государственного органа либо ответственного секретаря (должностного лица, на которого в установленном порядке возложены полномочия ответственного секретаря) в Министерство иностранных дел Республики Казахстан (далее - Министерство) не менее чем за 30 календарных дней до предполагаемого выезда владельца.</w:t>
      </w:r>
      <w:r>
        <w:br/>
      </w:r>
      <w:r>
        <w:rPr>
          <w:rFonts w:ascii="Times New Roman"/>
          <w:b w:val="false"/>
          <w:i w:val="false"/>
          <w:color w:val="000000"/>
          <w:sz w:val="28"/>
        </w:rPr>
        <w:t>
      4) командирующий орган - государственный орган Республики Казахстан или организация, направляющие своего сотрудника в заграничную командировку;</w:t>
      </w:r>
      <w:r>
        <w:br/>
      </w:r>
      <w:r>
        <w:rPr>
          <w:rFonts w:ascii="Times New Roman"/>
          <w:b w:val="false"/>
          <w:i w:val="false"/>
          <w:color w:val="000000"/>
          <w:sz w:val="28"/>
        </w:rPr>
        <w:t>
      5) ответственный сотрудник - сотрудник Министерства, осуществляющий действия по оформлению паспорта;</w:t>
      </w:r>
      <w:r>
        <w:br/>
      </w:r>
      <w:r>
        <w:rPr>
          <w:rFonts w:ascii="Times New Roman"/>
          <w:b w:val="false"/>
          <w:i w:val="false"/>
          <w:color w:val="000000"/>
          <w:sz w:val="28"/>
        </w:rPr>
        <w:t>
      6) письмо-заявка - письмо командирующего органа на фирменном бланке за подписью руководителя государственного органа либо ответственного секретаря (должностного лица, на которого в установленном порядке возложены полномочия ответственного секретаря);</w:t>
      </w:r>
      <w:r>
        <w:br/>
      </w:r>
      <w:r>
        <w:rPr>
          <w:rFonts w:ascii="Times New Roman"/>
          <w:b w:val="false"/>
          <w:i w:val="false"/>
          <w:color w:val="000000"/>
          <w:sz w:val="28"/>
        </w:rPr>
        <w:t>
      7) владелец - лицо, на которое оформлен паспорт.</w:t>
      </w:r>
      <w:r>
        <w:br/>
      </w:r>
      <w:r>
        <w:rPr>
          <w:rFonts w:ascii="Times New Roman"/>
          <w:b w:val="false"/>
          <w:i w:val="false"/>
          <w:color w:val="000000"/>
          <w:sz w:val="28"/>
        </w:rPr>
        <w:t>
      3. Не допускается использование дипломатического или служебного паспорта Республики Казахстан (далее - паспорт) для частных поездок за рубеж.</w:t>
      </w:r>
      <w:r>
        <w:br/>
      </w:r>
      <w:r>
        <w:rPr>
          <w:rFonts w:ascii="Times New Roman"/>
          <w:b w:val="false"/>
          <w:i w:val="false"/>
          <w:color w:val="000000"/>
          <w:sz w:val="28"/>
        </w:rPr>
        <w:t>
      4. Паспорт является собственностью Республики Казахстан и оформляется бесплатно, а также считается действительным для выезда из Республики Казахстан во все государства мира.</w:t>
      </w:r>
      <w:r>
        <w:br/>
      </w:r>
      <w:r>
        <w:rPr>
          <w:rFonts w:ascii="Times New Roman"/>
          <w:b w:val="false"/>
          <w:i w:val="false"/>
          <w:color w:val="000000"/>
          <w:sz w:val="28"/>
        </w:rPr>
        <w:t>
      5. Паспорт выдается Министерством согласно перечню должностных лиц Республики Казахстан, которым выдаются дипломатические и служебные паспорта Республики Казахстан, утверждаемому Президентом Республики Казахстан (далее – перечень).</w:t>
      </w:r>
      <w:r>
        <w:br/>
      </w:r>
      <w:r>
        <w:rPr>
          <w:rFonts w:ascii="Times New Roman"/>
          <w:b w:val="false"/>
          <w:i w:val="false"/>
          <w:color w:val="000000"/>
          <w:sz w:val="28"/>
        </w:rPr>
        <w:t>
      Министром иностранных дел Республики Казахстан по согласованию с Президентом Республики Казахстан допускается выдача дипломатического паспорта Республики Казахстан лицам, не указанным в перечне.</w:t>
      </w:r>
      <w:r>
        <w:br/>
      </w:r>
      <w:r>
        <w:rPr>
          <w:rFonts w:ascii="Times New Roman"/>
          <w:b w:val="false"/>
          <w:i w:val="false"/>
          <w:color w:val="000000"/>
          <w:sz w:val="28"/>
        </w:rPr>
        <w:t>
      Супругам и детям до восемнадцати лет лиц, имеющих дипломатический паспорт Республики Казахстан, в случае их совместного выезда в длительные заграничные командировки также выдаются дипломатические паспорта.</w:t>
      </w:r>
      <w:r>
        <w:br/>
      </w:r>
      <w:r>
        <w:rPr>
          <w:rFonts w:ascii="Times New Roman"/>
          <w:b w:val="false"/>
          <w:i w:val="false"/>
          <w:color w:val="000000"/>
          <w:sz w:val="28"/>
        </w:rPr>
        <w:t>
      6. Паспорт выдается сроком на пять лет.</w:t>
      </w:r>
      <w:r>
        <w:br/>
      </w:r>
      <w:r>
        <w:rPr>
          <w:rFonts w:ascii="Times New Roman"/>
          <w:b w:val="false"/>
          <w:i w:val="false"/>
          <w:color w:val="000000"/>
          <w:sz w:val="28"/>
        </w:rPr>
        <w:t>
      7. Бланки паспортов являются документами строгой отчетности, которые изготавливаются по заявкам Министерства.</w:t>
      </w:r>
      <w:r>
        <w:br/>
      </w:r>
      <w:r>
        <w:rPr>
          <w:rFonts w:ascii="Times New Roman"/>
          <w:b w:val="false"/>
          <w:i w:val="false"/>
          <w:color w:val="000000"/>
          <w:sz w:val="28"/>
        </w:rPr>
        <w:t>
      8. Оформление, выдача, замена, сдача, изъятие, учет, хранение и уничтожение паспортов осуществляются Министерством.</w:t>
      </w:r>
    </w:p>
    <w:p>
      <w:pPr>
        <w:spacing w:after="0"/>
        <w:ind w:left="0"/>
        <w:jc w:val="left"/>
      </w:pPr>
      <w:r>
        <w:rPr>
          <w:rFonts w:ascii="Times New Roman"/>
          <w:b/>
          <w:i w:val="false"/>
          <w:color w:val="000000"/>
        </w:rPr>
        <w:t xml:space="preserve"> 2. Порядок оформления, выдачи, замены, сдачи, изъятия, учета,</w:t>
      </w:r>
      <w:r>
        <w:br/>
      </w:r>
      <w:r>
        <w:rPr>
          <w:rFonts w:ascii="Times New Roman"/>
          <w:b/>
          <w:i w:val="false"/>
          <w:color w:val="000000"/>
        </w:rPr>
        <w:t>
хранения и уничтожения дипломатических и служебных паспортов</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9. Для оформления паспорта командирующий орган представляет в Министерство через уполномоченное лицо следующие документы:</w:t>
      </w:r>
      <w:r>
        <w:br/>
      </w:r>
      <w:r>
        <w:rPr>
          <w:rFonts w:ascii="Times New Roman"/>
          <w:b w:val="false"/>
          <w:i w:val="false"/>
          <w:color w:val="000000"/>
          <w:sz w:val="28"/>
        </w:rPr>
        <w:t>
      1) письмо-заявку по форме в соответствии с приложением 1 к настоящим Правилам;</w:t>
      </w:r>
      <w:r>
        <w:br/>
      </w:r>
      <w:r>
        <w:rPr>
          <w:rFonts w:ascii="Times New Roman"/>
          <w:b w:val="false"/>
          <w:i w:val="false"/>
          <w:color w:val="000000"/>
          <w:sz w:val="28"/>
        </w:rPr>
        <w:t>
      2) копию приказа о командировании, заверенную службой управления персоналом (кадровой службой) командирующего органа;</w:t>
      </w:r>
      <w:r>
        <w:br/>
      </w:r>
      <w:r>
        <w:rPr>
          <w:rFonts w:ascii="Times New Roman"/>
          <w:b w:val="false"/>
          <w:i w:val="false"/>
          <w:color w:val="000000"/>
          <w:sz w:val="28"/>
        </w:rPr>
        <w:t>
      3) заполненное заявление на выдачу паспорта (далее - заявление);</w:t>
      </w:r>
      <w:r>
        <w:br/>
      </w:r>
      <w:r>
        <w:rPr>
          <w:rFonts w:ascii="Times New Roman"/>
          <w:b w:val="false"/>
          <w:i w:val="false"/>
          <w:color w:val="000000"/>
          <w:sz w:val="28"/>
        </w:rPr>
        <w:t>
      4) две цветные фотографии размером 3,5 x 4,5 см. Фотография должна соответствовать возрасту гражданина на момент оформления документа, должна быть выполнена строго в анфас на светлом фоне, причем лицо должно занимать около 70-80 % общей площади фотографии. Не допускается использование изображений, изготовленных методом компьютерного сканирования и моделирования или ксерокопирования;</w:t>
      </w:r>
      <w:r>
        <w:br/>
      </w:r>
      <w:r>
        <w:rPr>
          <w:rFonts w:ascii="Times New Roman"/>
          <w:b w:val="false"/>
          <w:i w:val="false"/>
          <w:color w:val="000000"/>
          <w:sz w:val="28"/>
        </w:rPr>
        <w:t>
      5) копию удостоверения личности гражданина или паспорта гражданина Республики Казахстан.</w:t>
      </w:r>
      <w:r>
        <w:br/>
      </w:r>
      <w:r>
        <w:rPr>
          <w:rFonts w:ascii="Times New Roman"/>
          <w:b w:val="false"/>
          <w:i w:val="false"/>
          <w:color w:val="000000"/>
          <w:sz w:val="28"/>
        </w:rPr>
        <w:t>
      10. При приеме документов ответственным сотрудником производится сверка на предмет соответствия данных, указанных в заявлении, с данными документов, удостоверяющих личность.</w:t>
      </w:r>
      <w:r>
        <w:br/>
      </w:r>
      <w:r>
        <w:rPr>
          <w:rFonts w:ascii="Times New Roman"/>
          <w:b w:val="false"/>
          <w:i w:val="false"/>
          <w:color w:val="000000"/>
          <w:sz w:val="28"/>
        </w:rPr>
        <w:t>
      11. Оформление паспортов при наличии другого паспорта допускается в случаях:</w:t>
      </w:r>
      <w:r>
        <w:br/>
      </w:r>
      <w:r>
        <w:rPr>
          <w:rFonts w:ascii="Times New Roman"/>
          <w:b w:val="false"/>
          <w:i w:val="false"/>
          <w:color w:val="000000"/>
          <w:sz w:val="28"/>
        </w:rPr>
        <w:t>
      1) наличия иностранной визы, которая может послужить препятствием для въезда в другое иностранное государство;</w:t>
      </w:r>
      <w:r>
        <w:br/>
      </w:r>
      <w:r>
        <w:rPr>
          <w:rFonts w:ascii="Times New Roman"/>
          <w:b w:val="false"/>
          <w:i w:val="false"/>
          <w:color w:val="000000"/>
          <w:sz w:val="28"/>
        </w:rPr>
        <w:t>
      2) необходимости получения в короткие сроки виз нескольких государств;</w:t>
      </w:r>
      <w:r>
        <w:br/>
      </w:r>
      <w:r>
        <w:rPr>
          <w:rFonts w:ascii="Times New Roman"/>
          <w:b w:val="false"/>
          <w:i w:val="false"/>
          <w:color w:val="000000"/>
          <w:sz w:val="28"/>
        </w:rPr>
        <w:t>
      3) письменного указания Министра иностранных дел Республики Казахстан, его заместителей или ответственного секретаря Министерства.</w:t>
      </w:r>
      <w:r>
        <w:br/>
      </w:r>
      <w:r>
        <w:rPr>
          <w:rFonts w:ascii="Times New Roman"/>
          <w:b w:val="false"/>
          <w:i w:val="false"/>
          <w:color w:val="000000"/>
          <w:sz w:val="28"/>
        </w:rPr>
        <w:t>
      12. Срок оформления паспорта составляет до 5 рабочих дней с момента поступления документов, указанных в пункте 9 настоящих Правил.</w:t>
      </w:r>
      <w:r>
        <w:br/>
      </w:r>
      <w:r>
        <w:rPr>
          <w:rFonts w:ascii="Times New Roman"/>
          <w:b w:val="false"/>
          <w:i w:val="false"/>
          <w:color w:val="000000"/>
          <w:sz w:val="28"/>
        </w:rPr>
        <w:t>
      13. Выдача паспорта осуществляется уполномоченному лицу под роспись в журнале выдачи паспортов при предъявлении удостоверения личности или паспорта гражданина Республики Казахстан.</w:t>
      </w:r>
      <w:r>
        <w:br/>
      </w:r>
      <w:r>
        <w:rPr>
          <w:rFonts w:ascii="Times New Roman"/>
          <w:b w:val="false"/>
          <w:i w:val="false"/>
          <w:color w:val="000000"/>
          <w:sz w:val="28"/>
        </w:rPr>
        <w:t>
      14. Выдача паспортов из архива Министерства осуществляется на основании письменного обращения командирующего органа с указанием данных о командировании, предусмотренных приложением 1 к настоящим Правилам, и копии приказа о командировании, заверенной службой управления персоналом (кадровой службой) командирующего органа, или иного документа, подтверждающего направление сотрудника в заграничную командировку, представленных через уполномоченное лицо. Уполномоченное лицо после получения паспорта незамедлительно передает его владельцу.</w:t>
      </w:r>
      <w:r>
        <w:br/>
      </w:r>
      <w:r>
        <w:rPr>
          <w:rFonts w:ascii="Times New Roman"/>
          <w:b w:val="false"/>
          <w:i w:val="false"/>
          <w:color w:val="000000"/>
          <w:sz w:val="28"/>
        </w:rPr>
        <w:t>
      15. Замена паспорта производится ответственным сотрудником Министерства после представления документов, предусмотренных пунктом 9 настоящих Правил.</w:t>
      </w:r>
      <w:r>
        <w:br/>
      </w:r>
      <w:r>
        <w:rPr>
          <w:rFonts w:ascii="Times New Roman"/>
          <w:b w:val="false"/>
          <w:i w:val="false"/>
          <w:color w:val="000000"/>
          <w:sz w:val="28"/>
        </w:rPr>
        <w:t>
      Сдача паспорта производится уполномоченным лицом путем представления его в Министерство.</w:t>
      </w:r>
      <w:r>
        <w:br/>
      </w:r>
      <w:r>
        <w:rPr>
          <w:rFonts w:ascii="Times New Roman"/>
          <w:b w:val="false"/>
          <w:i w:val="false"/>
          <w:color w:val="000000"/>
          <w:sz w:val="28"/>
        </w:rPr>
        <w:t>
      Паспорт признается недействительным в случаях:</w:t>
      </w:r>
      <w:r>
        <w:br/>
      </w:r>
      <w:r>
        <w:rPr>
          <w:rFonts w:ascii="Times New Roman"/>
          <w:b w:val="false"/>
          <w:i w:val="false"/>
          <w:color w:val="000000"/>
          <w:sz w:val="28"/>
        </w:rPr>
        <w:t>
      1) отсутствия в нем данных, указанных в подпунктах 1), 2), 5), 6), 7) и 8) пункта 1 статьи 7 Закона Республики Казахстан от 29 января 2013 года «О документах, удостоверяющих личность»;</w:t>
      </w:r>
      <w:r>
        <w:br/>
      </w:r>
      <w:r>
        <w:rPr>
          <w:rFonts w:ascii="Times New Roman"/>
          <w:b w:val="false"/>
          <w:i w:val="false"/>
          <w:color w:val="000000"/>
          <w:sz w:val="28"/>
        </w:rPr>
        <w:t>
      2) истечения срока его действия;</w:t>
      </w:r>
      <w:r>
        <w:br/>
      </w:r>
      <w:r>
        <w:rPr>
          <w:rFonts w:ascii="Times New Roman"/>
          <w:b w:val="false"/>
          <w:i w:val="false"/>
          <w:color w:val="000000"/>
          <w:sz w:val="28"/>
        </w:rPr>
        <w:t>
      3) невозможности идентификации данных, указанных в подпунктах 1), 2), 5), 6), 7) и 8) пункта 1 статьи 7 Закона, либо степени защиты документа;</w:t>
      </w:r>
      <w:r>
        <w:br/>
      </w:r>
      <w:r>
        <w:rPr>
          <w:rFonts w:ascii="Times New Roman"/>
          <w:b w:val="false"/>
          <w:i w:val="false"/>
          <w:color w:val="000000"/>
          <w:sz w:val="28"/>
        </w:rPr>
        <w:t>
      4) утраты паспорта со дня подачи уполномоченным лицом соответствующего заявления об утере в Министерство (в случае нахождения паспорт сдается в Министерство и подлежит уничтожению);</w:t>
      </w:r>
      <w:r>
        <w:br/>
      </w:r>
      <w:r>
        <w:rPr>
          <w:rFonts w:ascii="Times New Roman"/>
          <w:b w:val="false"/>
          <w:i w:val="false"/>
          <w:color w:val="000000"/>
          <w:sz w:val="28"/>
        </w:rPr>
        <w:t>
      5) несоответствия правовому статусу владельца;</w:t>
      </w:r>
      <w:r>
        <w:br/>
      </w:r>
      <w:r>
        <w:rPr>
          <w:rFonts w:ascii="Times New Roman"/>
          <w:b w:val="false"/>
          <w:i w:val="false"/>
          <w:color w:val="000000"/>
          <w:sz w:val="28"/>
        </w:rPr>
        <w:t>
      6) смены пола.</w:t>
      </w:r>
      <w:r>
        <w:br/>
      </w:r>
      <w:r>
        <w:rPr>
          <w:rFonts w:ascii="Times New Roman"/>
          <w:b w:val="false"/>
          <w:i w:val="false"/>
          <w:color w:val="000000"/>
          <w:sz w:val="28"/>
        </w:rPr>
        <w:t>
      Недействительные паспорта подлежат замене.</w:t>
      </w:r>
      <w:r>
        <w:br/>
      </w:r>
      <w:r>
        <w:rPr>
          <w:rFonts w:ascii="Times New Roman"/>
          <w:b w:val="false"/>
          <w:i w:val="false"/>
          <w:color w:val="000000"/>
          <w:sz w:val="28"/>
        </w:rPr>
        <w:t xml:space="preserve">
      16. Изъятие паспорта производится Министерством. Министерство истребует паспорт, в случаях предусмотренных пунктом 15 настоящих Правил. Паспорт истребуется путем устного или письменного уведомления владельца о необходимости сдачи паспорта в архив. В случае не сдачи паспорта уполномоченным лицом или командирующим органом в десятидневный срок, Министерство направляет информацию в Пограничную службу Комитета национальной безопасности Республики Казахстан о признании паспорта недействительным. Паспорт изымается Пограничной службой Комитета национальной безопастности при пересечении государственной границы на основании письменного обращения Министерства, после чего паспорт направляется в Министерство. </w:t>
      </w:r>
      <w:r>
        <w:br/>
      </w:r>
      <w:r>
        <w:rPr>
          <w:rFonts w:ascii="Times New Roman"/>
          <w:b w:val="false"/>
          <w:i w:val="false"/>
          <w:color w:val="000000"/>
          <w:sz w:val="28"/>
        </w:rPr>
        <w:t xml:space="preserve">
      17. После возвращения граждан из заграничной поездки, если его владелец в месячный срок вновь не выезжает за пределы Республики Казахстан, паспорт подлежит передаче уполномоченному лицу, которое сдает его в архив Министерства в десятидневный срок. В случае необоснованной задержки сдачи паспорта, Министерство признает его недействительным. </w:t>
      </w:r>
      <w:r>
        <w:br/>
      </w:r>
      <w:r>
        <w:rPr>
          <w:rFonts w:ascii="Times New Roman"/>
          <w:b w:val="false"/>
          <w:i w:val="false"/>
          <w:color w:val="000000"/>
          <w:sz w:val="28"/>
        </w:rPr>
        <w:t xml:space="preserve">
      18. Учет паспортов ведется материально-ответственным лицом Министерства путем внесения данных (фамилия, имя, отчество, дата рождения, национальность, место работы, должность, страна выезда, номер паспорта, тип паспорта, нахождение паспорта, дата выдачи, перерегистрация) в электронную базу, после чего паспорт в алфавитном порядке помещается в архив Министерства. </w:t>
      </w:r>
      <w:r>
        <w:br/>
      </w:r>
      <w:r>
        <w:rPr>
          <w:rFonts w:ascii="Times New Roman"/>
          <w:b w:val="false"/>
          <w:i w:val="false"/>
          <w:color w:val="000000"/>
          <w:sz w:val="28"/>
        </w:rPr>
        <w:t>
      19. В случае утраты паспорта за рубежом, его владелец незамедлительно заявляет об этом в правоохранительные органы государства пребывания и ближайшее загранучреждение Республики Казахстан, если утрата, кража произошли на территории Казахстана - в Министерство и органы внутренних дел Республики Казахстан.</w:t>
      </w:r>
      <w:r>
        <w:br/>
      </w:r>
      <w:r>
        <w:rPr>
          <w:rFonts w:ascii="Times New Roman"/>
          <w:b w:val="false"/>
          <w:i w:val="false"/>
          <w:color w:val="000000"/>
          <w:sz w:val="28"/>
        </w:rPr>
        <w:t>
      Выдача нового паспорта взамен утраченного, украденного производится после проверки информации об утрате, краже, в порядке утвержденным приказом Министерства.</w:t>
      </w:r>
      <w:r>
        <w:br/>
      </w:r>
      <w:r>
        <w:rPr>
          <w:rFonts w:ascii="Times New Roman"/>
          <w:b w:val="false"/>
          <w:i w:val="false"/>
          <w:color w:val="000000"/>
          <w:sz w:val="28"/>
        </w:rPr>
        <w:t xml:space="preserve">
      20. Хранение паспортов производится в архиве Министерства. Вместе с паспортом хранится карточка учета паспорта, которая остается в архиве при выдаче паспорта. </w:t>
      </w:r>
      <w:r>
        <w:br/>
      </w:r>
      <w:r>
        <w:rPr>
          <w:rFonts w:ascii="Times New Roman"/>
          <w:b w:val="false"/>
          <w:i w:val="false"/>
          <w:color w:val="000000"/>
          <w:sz w:val="28"/>
        </w:rPr>
        <w:t>
      21. Паспорт подлежит уничтожению в случаях:</w:t>
      </w:r>
      <w:r>
        <w:br/>
      </w:r>
      <w:r>
        <w:rPr>
          <w:rFonts w:ascii="Times New Roman"/>
          <w:b w:val="false"/>
          <w:i w:val="false"/>
          <w:color w:val="000000"/>
          <w:sz w:val="28"/>
        </w:rPr>
        <w:t>
      1) истечения срока действия паспорта;</w:t>
      </w:r>
      <w:r>
        <w:br/>
      </w:r>
      <w:r>
        <w:rPr>
          <w:rFonts w:ascii="Times New Roman"/>
          <w:b w:val="false"/>
          <w:i w:val="false"/>
          <w:color w:val="000000"/>
          <w:sz w:val="28"/>
        </w:rPr>
        <w:t>
      2) допущения технических ошибок при оформлении паспорта;</w:t>
      </w:r>
      <w:r>
        <w:br/>
      </w:r>
      <w:r>
        <w:rPr>
          <w:rFonts w:ascii="Times New Roman"/>
          <w:b w:val="false"/>
          <w:i w:val="false"/>
          <w:color w:val="000000"/>
          <w:sz w:val="28"/>
        </w:rPr>
        <w:t xml:space="preserve">
      3) признания паспорта недействительным. </w:t>
      </w:r>
      <w:r>
        <w:br/>
      </w:r>
      <w:r>
        <w:rPr>
          <w:rFonts w:ascii="Times New Roman"/>
          <w:b w:val="false"/>
          <w:i w:val="false"/>
          <w:color w:val="000000"/>
          <w:sz w:val="28"/>
        </w:rPr>
        <w:t>
      Об уничтожении паспорта составляется акт, согласно приложению 2 к настоящим Правилам, в котором указываются номера и даты уничтоженных паспортов и наименование структурного подразделения, ответственного за выдачу паспорта. Акт подписывается членами комиссии, положение и состав которой утверждаются приказом Министра.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оформления, выдачи, замены, сдачи,</w:t>
      </w:r>
      <w:r>
        <w:br/>
      </w:r>
      <w:r>
        <w:rPr>
          <w:rFonts w:ascii="Times New Roman"/>
          <w:b w:val="false"/>
          <w:i w:val="false"/>
          <w:color w:val="000000"/>
          <w:sz w:val="28"/>
        </w:rPr>
        <w:t xml:space="preserve">
изъятия, учета, хранения и уничтожения  </w:t>
      </w:r>
      <w:r>
        <w:br/>
      </w:r>
      <w:r>
        <w:rPr>
          <w:rFonts w:ascii="Times New Roman"/>
          <w:b w:val="false"/>
          <w:i w:val="false"/>
          <w:color w:val="000000"/>
          <w:sz w:val="28"/>
        </w:rPr>
        <w:t xml:space="preserve">
дипломатических и служебных паспортов  </w:t>
      </w:r>
      <w:r>
        <w:br/>
      </w:r>
      <w:r>
        <w:rPr>
          <w:rFonts w:ascii="Times New Roman"/>
          <w:b w:val="false"/>
          <w:i w:val="false"/>
          <w:color w:val="000000"/>
          <w:sz w:val="28"/>
        </w:rPr>
        <w:t xml:space="preserve">
Республики Казахстан          </w:t>
      </w:r>
    </w:p>
    <w:p>
      <w:pPr>
        <w:spacing w:after="0"/>
        <w:ind w:left="0"/>
        <w:jc w:val="left"/>
      </w:pPr>
      <w:r>
        <w:rPr>
          <w:rFonts w:ascii="Times New Roman"/>
          <w:b/>
          <w:i w:val="false"/>
          <w:color w:val="000000"/>
        </w:rPr>
        <w:t xml:space="preserve"> Для оформления (дипломатического, служебного) паспорта</w:t>
      </w:r>
      <w:r>
        <w:br/>
      </w:r>
      <w:r>
        <w:rPr>
          <w:rFonts w:ascii="Times New Roman"/>
          <w:b/>
          <w:i w:val="false"/>
          <w:color w:val="000000"/>
        </w:rPr>
        <w:t>
на бланке командирующей организации</w:t>
      </w:r>
    </w:p>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
"___" _________ 20__ г.</w:t>
      </w:r>
    </w:p>
    <w:p>
      <w:pPr>
        <w:spacing w:after="0"/>
        <w:ind w:left="0"/>
        <w:jc w:val="both"/>
      </w:pPr>
      <w:r>
        <w:rPr>
          <w:rFonts w:ascii="Times New Roman"/>
          <w:b/>
          <w:i w:val="false"/>
          <w:color w:val="000000"/>
          <w:sz w:val="28"/>
        </w:rPr>
        <w:t>МИНИСТЕРСТВО ИНОСТРАННЫХ ДЕЛ</w:t>
      </w:r>
      <w:r>
        <w:br/>
      </w:r>
      <w:r>
        <w:rPr>
          <w:rFonts w:ascii="Times New Roman"/>
          <w:b w:val="false"/>
          <w:i w:val="false"/>
          <w:color w:val="000000"/>
          <w:sz w:val="28"/>
        </w:rPr>
        <w:t>
</w:t>
      </w:r>
      <w:r>
        <w:rPr>
          <w:rFonts w:ascii="Times New Roman"/>
          <w:b/>
          <w:i w:val="false"/>
          <w:color w:val="000000"/>
          <w:sz w:val="28"/>
        </w:rPr>
        <w:t xml:space="preserve">РЕСПУБЛИКИ КАЗАХСТАН        </w:t>
      </w:r>
    </w:p>
    <w:p>
      <w:pPr>
        <w:spacing w:after="0"/>
        <w:ind w:left="0"/>
        <w:jc w:val="both"/>
      </w:pPr>
      <w:r>
        <w:rPr>
          <w:rFonts w:ascii="Times New Roman"/>
          <w:b w:val="false"/>
          <w:i w:val="false"/>
          <w:color w:val="000000"/>
          <w:sz w:val="28"/>
        </w:rPr>
        <w:t>Просим оформить/выдать (дипломатический, служебный) паспорт для выезда в _________________ (страна):</w:t>
      </w:r>
      <w:r>
        <w:br/>
      </w:r>
      <w:r>
        <w:rPr>
          <w:rFonts w:ascii="Times New Roman"/>
          <w:b w:val="false"/>
          <w:i w:val="false"/>
          <w:color w:val="000000"/>
          <w:sz w:val="28"/>
        </w:rPr>
        <w:t>
Ф.И.О. - должность</w:t>
      </w:r>
      <w:r>
        <w:br/>
      </w:r>
      <w:r>
        <w:rPr>
          <w:rFonts w:ascii="Times New Roman"/>
          <w:b w:val="false"/>
          <w:i w:val="false"/>
          <w:color w:val="000000"/>
          <w:sz w:val="28"/>
        </w:rPr>
        <w:t>
Выезд намечен на число/месяц/год, сроком на ______ дней (год)</w:t>
      </w:r>
      <w:r>
        <w:br/>
      </w:r>
      <w:r>
        <w:rPr>
          <w:rFonts w:ascii="Times New Roman"/>
          <w:b w:val="false"/>
          <w:i w:val="false"/>
          <w:color w:val="000000"/>
          <w:sz w:val="28"/>
        </w:rPr>
        <w:t>
По маршруту:</w:t>
      </w:r>
      <w:r>
        <w:br/>
      </w:r>
      <w:r>
        <w:rPr>
          <w:rFonts w:ascii="Times New Roman"/>
          <w:b w:val="false"/>
          <w:i w:val="false"/>
          <w:color w:val="000000"/>
          <w:sz w:val="28"/>
        </w:rPr>
        <w:t>
Города посещения:</w:t>
      </w:r>
      <w:r>
        <w:br/>
      </w:r>
      <w:r>
        <w:rPr>
          <w:rFonts w:ascii="Times New Roman"/>
          <w:b w:val="false"/>
          <w:i w:val="false"/>
          <w:color w:val="000000"/>
          <w:sz w:val="28"/>
        </w:rPr>
        <w:t>
Цель поездки:</w:t>
      </w:r>
      <w:r>
        <w:br/>
      </w:r>
      <w:r>
        <w:rPr>
          <w:rFonts w:ascii="Times New Roman"/>
          <w:b w:val="false"/>
          <w:i w:val="false"/>
          <w:color w:val="000000"/>
          <w:sz w:val="28"/>
        </w:rPr>
        <w:t>
Основание выезда: по приглашению ____________ (наименование организации)</w:t>
      </w:r>
      <w:r>
        <w:br/>
      </w:r>
      <w:r>
        <w:rPr>
          <w:rFonts w:ascii="Times New Roman"/>
          <w:b w:val="false"/>
          <w:i w:val="false"/>
          <w:color w:val="000000"/>
          <w:sz w:val="28"/>
        </w:rPr>
        <w:t>
Поездка финансируется: _____________ (наименование организации)</w:t>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1) копия приказа о командировании, заверенная службой управления персоналом (кадровая служба) командирующего органа, или иного документа;</w:t>
      </w:r>
      <w:r>
        <w:br/>
      </w:r>
      <w:r>
        <w:rPr>
          <w:rFonts w:ascii="Times New Roman"/>
          <w:b w:val="false"/>
          <w:i w:val="false"/>
          <w:color w:val="000000"/>
          <w:sz w:val="28"/>
        </w:rPr>
        <w:t>
2) заполненное заявление на выдачу паспорта;</w:t>
      </w:r>
      <w:r>
        <w:br/>
      </w:r>
      <w:r>
        <w:rPr>
          <w:rFonts w:ascii="Times New Roman"/>
          <w:b w:val="false"/>
          <w:i w:val="false"/>
          <w:color w:val="000000"/>
          <w:sz w:val="28"/>
        </w:rPr>
        <w:t>
3) две цветные фотографии размером 3,5 x 4,5 см;</w:t>
      </w:r>
      <w:r>
        <w:br/>
      </w:r>
      <w:r>
        <w:rPr>
          <w:rFonts w:ascii="Times New Roman"/>
          <w:b w:val="false"/>
          <w:i w:val="false"/>
          <w:color w:val="000000"/>
          <w:sz w:val="28"/>
        </w:rPr>
        <w:t>
4) копия удостоверения личности гражданина или паспорта гражданина Республики Казахстан.</w:t>
      </w:r>
    </w:p>
    <w:p>
      <w:pPr>
        <w:spacing w:after="0"/>
        <w:ind w:left="0"/>
        <w:jc w:val="both"/>
      </w:pPr>
      <w:r>
        <w:rPr>
          <w:rFonts w:ascii="Times New Roman"/>
          <w:b w:val="false"/>
          <w:i w:val="false"/>
          <w:color w:val="000000"/>
          <w:sz w:val="28"/>
        </w:rPr>
        <w:t>Руководитель организации    Подпись    Ф.И.О. ______________/</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Исполнитель: Ф.И.О.</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оформления, выдачи, замены, сдачи,</w:t>
      </w:r>
      <w:r>
        <w:br/>
      </w:r>
      <w:r>
        <w:rPr>
          <w:rFonts w:ascii="Times New Roman"/>
          <w:b w:val="false"/>
          <w:i w:val="false"/>
          <w:color w:val="000000"/>
          <w:sz w:val="28"/>
        </w:rPr>
        <w:t xml:space="preserve">
изъятия, учета, хранения и уничтожения  </w:t>
      </w:r>
      <w:r>
        <w:br/>
      </w:r>
      <w:r>
        <w:rPr>
          <w:rFonts w:ascii="Times New Roman"/>
          <w:b w:val="false"/>
          <w:i w:val="false"/>
          <w:color w:val="000000"/>
          <w:sz w:val="28"/>
        </w:rPr>
        <w:t xml:space="preserve">
дипломатических и служебных паспортов  </w:t>
      </w:r>
      <w:r>
        <w:br/>
      </w:r>
      <w:r>
        <w:rPr>
          <w:rFonts w:ascii="Times New Roman"/>
          <w:b w:val="false"/>
          <w:i w:val="false"/>
          <w:color w:val="000000"/>
          <w:sz w:val="28"/>
        </w:rPr>
        <w:t xml:space="preserve">
Республики Казахстан          </w:t>
      </w:r>
    </w:p>
    <w:p>
      <w:pPr>
        <w:spacing w:after="0"/>
        <w:ind w:left="0"/>
        <w:jc w:val="left"/>
      </w:pPr>
      <w:r>
        <w:rPr>
          <w:rFonts w:ascii="Times New Roman"/>
          <w:b/>
          <w:i w:val="false"/>
          <w:color w:val="000000"/>
        </w:rPr>
        <w:t xml:space="preserve"> Акт уничтожения дипломатического/служебного паспорта</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руководитель структурного    </w:t>
      </w:r>
      <w:r>
        <w:br/>
      </w:r>
      <w:r>
        <w:rPr>
          <w:rFonts w:ascii="Times New Roman"/>
          <w:b w:val="false"/>
          <w:i w:val="false"/>
          <w:color w:val="000000"/>
          <w:sz w:val="28"/>
        </w:rPr>
        <w:t>
подразделения, ответственного</w:t>
      </w:r>
      <w:r>
        <w:br/>
      </w:r>
      <w:r>
        <w:rPr>
          <w:rFonts w:ascii="Times New Roman"/>
          <w:b w:val="false"/>
          <w:i w:val="false"/>
          <w:color w:val="000000"/>
          <w:sz w:val="28"/>
        </w:rPr>
        <w:t xml:space="preserve">
за выдачу паспорта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"___" _______________ 20__ г.</w:t>
      </w:r>
    </w:p>
    <w:p>
      <w:pPr>
        <w:spacing w:after="0"/>
        <w:ind w:left="0"/>
        <w:jc w:val="both"/>
      </w:pPr>
      <w:r>
        <w:rPr>
          <w:rFonts w:ascii="Times New Roman"/>
          <w:b w:val="false"/>
          <w:i w:val="false"/>
          <w:color w:val="000000"/>
          <w:sz w:val="28"/>
        </w:rPr>
        <w:t>                                  АКТ</w:t>
      </w:r>
      <w:r>
        <w:br/>
      </w:r>
      <w:r>
        <w:rPr>
          <w:rFonts w:ascii="Times New Roman"/>
          <w:b w:val="false"/>
          <w:i w:val="false"/>
          <w:color w:val="000000"/>
          <w:sz w:val="28"/>
        </w:rPr>
        <w:t>
      об уничтожении испорченных бланков строгой отчетности</w:t>
      </w:r>
    </w:p>
    <w:p>
      <w:pPr>
        <w:spacing w:after="0"/>
        <w:ind w:left="0"/>
        <w:jc w:val="both"/>
      </w:pPr>
      <w:r>
        <w:rPr>
          <w:rFonts w:ascii="Times New Roman"/>
          <w:b w:val="false"/>
          <w:i w:val="false"/>
          <w:color w:val="000000"/>
          <w:sz w:val="28"/>
        </w:rPr>
        <w:t>      Мы, нижеподписавшиеся, в составе:</w:t>
      </w:r>
      <w:r>
        <w:br/>
      </w:r>
      <w:r>
        <w:rPr>
          <w:rFonts w:ascii="Times New Roman"/>
          <w:b w:val="false"/>
          <w:i w:val="false"/>
          <w:color w:val="000000"/>
          <w:sz w:val="28"/>
        </w:rPr>
        <w:t>
      1. ______________________________</w:t>
      </w:r>
      <w:r>
        <w:br/>
      </w:r>
      <w:r>
        <w:rPr>
          <w:rFonts w:ascii="Times New Roman"/>
          <w:b w:val="false"/>
          <w:i w:val="false"/>
          <w:color w:val="000000"/>
          <w:sz w:val="28"/>
        </w:rPr>
        <w:t>
             (должность) Ф. И. О.</w:t>
      </w:r>
      <w:r>
        <w:br/>
      </w:r>
      <w:r>
        <w:rPr>
          <w:rFonts w:ascii="Times New Roman"/>
          <w:b w:val="false"/>
          <w:i w:val="false"/>
          <w:color w:val="000000"/>
          <w:sz w:val="28"/>
        </w:rPr>
        <w:t>
      2. ______________________________</w:t>
      </w:r>
      <w:r>
        <w:br/>
      </w:r>
      <w:r>
        <w:rPr>
          <w:rFonts w:ascii="Times New Roman"/>
          <w:b w:val="false"/>
          <w:i w:val="false"/>
          <w:color w:val="000000"/>
          <w:sz w:val="28"/>
        </w:rPr>
        <w:t>
             (должность) Ф. И. О.</w:t>
      </w:r>
      <w:r>
        <w:br/>
      </w:r>
      <w:r>
        <w:rPr>
          <w:rFonts w:ascii="Times New Roman"/>
          <w:b w:val="false"/>
          <w:i w:val="false"/>
          <w:color w:val="000000"/>
          <w:sz w:val="28"/>
        </w:rPr>
        <w:t>
      3. ______________________________</w:t>
      </w:r>
      <w:r>
        <w:br/>
      </w:r>
      <w:r>
        <w:rPr>
          <w:rFonts w:ascii="Times New Roman"/>
          <w:b w:val="false"/>
          <w:i w:val="false"/>
          <w:color w:val="000000"/>
          <w:sz w:val="28"/>
        </w:rPr>
        <w:t>
             (должность) Ф. И. О.</w:t>
      </w:r>
      <w:r>
        <w:br/>
      </w:r>
      <w:r>
        <w:rPr>
          <w:rFonts w:ascii="Times New Roman"/>
          <w:b w:val="false"/>
          <w:i w:val="false"/>
          <w:color w:val="000000"/>
          <w:sz w:val="28"/>
        </w:rPr>
        <w:t>
составили настоящий акт о том, что уничтожили бланки паспортов № ___.</w:t>
      </w:r>
    </w:p>
    <w:p>
      <w:pPr>
        <w:spacing w:after="0"/>
        <w:ind w:left="0"/>
        <w:jc w:val="both"/>
      </w:pPr>
      <w:r>
        <w:rPr>
          <w:rFonts w:ascii="Times New Roman"/>
          <w:b w:val="false"/>
          <w:i w:val="false"/>
          <w:color w:val="000000"/>
          <w:sz w:val="28"/>
        </w:rPr>
        <w:t>Приложение: копии уничтоженных бланков паспортов.</w:t>
      </w:r>
      <w:r>
        <w:br/>
      </w:r>
      <w:r>
        <w:rPr>
          <w:rFonts w:ascii="Times New Roman"/>
          <w:b w:val="false"/>
          <w:i w:val="false"/>
          <w:color w:val="000000"/>
          <w:sz w:val="28"/>
        </w:rPr>
        <w:t>
________________________________</w:t>
      </w:r>
      <w:r>
        <w:br/>
      </w:r>
      <w:r>
        <w:rPr>
          <w:rFonts w:ascii="Times New Roman"/>
          <w:b w:val="false"/>
          <w:i w:val="false"/>
          <w:color w:val="000000"/>
          <w:sz w:val="28"/>
        </w:rPr>
        <w:t>
        подпись, Ф. И. О.</w:t>
      </w:r>
      <w:r>
        <w:br/>
      </w:r>
      <w:r>
        <w:rPr>
          <w:rFonts w:ascii="Times New Roman"/>
          <w:b w:val="false"/>
          <w:i w:val="false"/>
          <w:color w:val="000000"/>
          <w:sz w:val="28"/>
        </w:rPr>
        <w:t>
________________________________</w:t>
      </w:r>
      <w:r>
        <w:br/>
      </w:r>
      <w:r>
        <w:rPr>
          <w:rFonts w:ascii="Times New Roman"/>
          <w:b w:val="false"/>
          <w:i w:val="false"/>
          <w:color w:val="000000"/>
          <w:sz w:val="28"/>
        </w:rPr>
        <w:t>
        подпись, Ф. И. О.</w:t>
      </w:r>
      <w:r>
        <w:br/>
      </w:r>
      <w:r>
        <w:rPr>
          <w:rFonts w:ascii="Times New Roman"/>
          <w:b w:val="false"/>
          <w:i w:val="false"/>
          <w:color w:val="000000"/>
          <w:sz w:val="28"/>
        </w:rPr>
        <w:t>
________________________________</w:t>
      </w:r>
      <w:r>
        <w:br/>
      </w:r>
      <w:r>
        <w:rPr>
          <w:rFonts w:ascii="Times New Roman"/>
          <w:b w:val="false"/>
          <w:i w:val="false"/>
          <w:color w:val="000000"/>
          <w:sz w:val="28"/>
        </w:rPr>
        <w:t>
        подпись, Ф. И. О.</w:t>
      </w:r>
    </w:p>
    <w:p>
      <w:pPr>
        <w:spacing w:after="0"/>
        <w:ind w:left="0"/>
        <w:jc w:val="both"/>
      </w:pPr>
      <w:r>
        <w:rPr>
          <w:rFonts w:ascii="Times New Roman"/>
          <w:b w:val="false"/>
          <w:i w:val="false"/>
          <w:color w:val="000000"/>
          <w:sz w:val="28"/>
        </w:rPr>
        <w:t>Исп.: Фамилия, имя</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 » 2013 года № </w:t>
      </w:r>
    </w:p>
    <w:p>
      <w:pPr>
        <w:spacing w:after="0"/>
        <w:ind w:left="0"/>
        <w:jc w:val="left"/>
      </w:pPr>
      <w:r>
        <w:rPr>
          <w:rFonts w:ascii="Times New Roman"/>
          <w:b/>
          <w:i w:val="false"/>
          <w:color w:val="000000"/>
        </w:rPr>
        <w:t xml:space="preserve"> Перечень должностных лиц Республики Казахстан, которым</w:t>
      </w:r>
      <w:r>
        <w:br/>
      </w:r>
      <w:r>
        <w:rPr>
          <w:rFonts w:ascii="Times New Roman"/>
          <w:b/>
          <w:i w:val="false"/>
          <w:color w:val="000000"/>
        </w:rPr>
        <w:t>
выдаются дипломатические и служебные паспорта</w:t>
      </w:r>
      <w:r>
        <w:br/>
      </w:r>
      <w:r>
        <w:rPr>
          <w:rFonts w:ascii="Times New Roman"/>
          <w:b/>
          <w:i w:val="false"/>
          <w:color w:val="000000"/>
        </w:rPr>
        <w:t>
Республики Казахстан Перечень лиц, которым выдается дипломатический паспорт</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1. Первый Президент Республики Казахстан - Лидер Нации и члены его семьи.</w:t>
      </w:r>
      <w:r>
        <w:br/>
      </w:r>
      <w:r>
        <w:rPr>
          <w:rFonts w:ascii="Times New Roman"/>
          <w:b w:val="false"/>
          <w:i w:val="false"/>
          <w:color w:val="000000"/>
          <w:sz w:val="28"/>
        </w:rPr>
        <w:t>
      2. Президент Республики Казахстан и члены его семьи.</w:t>
      </w:r>
      <w:r>
        <w:br/>
      </w:r>
      <w:r>
        <w:rPr>
          <w:rFonts w:ascii="Times New Roman"/>
          <w:b w:val="false"/>
          <w:i w:val="false"/>
          <w:color w:val="000000"/>
          <w:sz w:val="28"/>
        </w:rPr>
        <w:t>
      3. Премьер-Министр Республики Казахстан.</w:t>
      </w:r>
      <w:r>
        <w:br/>
      </w:r>
      <w:r>
        <w:rPr>
          <w:rFonts w:ascii="Times New Roman"/>
          <w:b w:val="false"/>
          <w:i w:val="false"/>
          <w:color w:val="000000"/>
          <w:sz w:val="28"/>
        </w:rPr>
        <w:t>
      4. Председатель Сената Парламента Республики Казахстан.</w:t>
      </w:r>
      <w:r>
        <w:br/>
      </w:r>
      <w:r>
        <w:rPr>
          <w:rFonts w:ascii="Times New Roman"/>
          <w:b w:val="false"/>
          <w:i w:val="false"/>
          <w:color w:val="000000"/>
          <w:sz w:val="28"/>
        </w:rPr>
        <w:t>
      5. Председатель Мажилиса Парламента Республики Казахстан.</w:t>
      </w:r>
      <w:r>
        <w:br/>
      </w:r>
      <w:r>
        <w:rPr>
          <w:rFonts w:ascii="Times New Roman"/>
          <w:b w:val="false"/>
          <w:i w:val="false"/>
          <w:color w:val="000000"/>
          <w:sz w:val="28"/>
        </w:rPr>
        <w:t>
      6. Государственный секретарь Республики Казахстан.</w:t>
      </w:r>
      <w:r>
        <w:br/>
      </w:r>
      <w:r>
        <w:rPr>
          <w:rFonts w:ascii="Times New Roman"/>
          <w:b w:val="false"/>
          <w:i w:val="false"/>
          <w:color w:val="000000"/>
          <w:sz w:val="28"/>
        </w:rPr>
        <w:t>
      7. Руководитель Администрации Президента Республики Казахстан.</w:t>
      </w:r>
      <w:r>
        <w:br/>
      </w:r>
      <w:r>
        <w:rPr>
          <w:rFonts w:ascii="Times New Roman"/>
          <w:b w:val="false"/>
          <w:i w:val="false"/>
          <w:color w:val="000000"/>
          <w:sz w:val="28"/>
        </w:rPr>
        <w:t>
      8. Председатель и члены Конституционного Совета Республики Казахстан.</w:t>
      </w:r>
      <w:r>
        <w:br/>
      </w:r>
      <w:r>
        <w:rPr>
          <w:rFonts w:ascii="Times New Roman"/>
          <w:b w:val="false"/>
          <w:i w:val="false"/>
          <w:color w:val="000000"/>
          <w:sz w:val="28"/>
        </w:rPr>
        <w:t>
      9. Председатель Верховного Суда Республики Казахстан.</w:t>
      </w:r>
      <w:r>
        <w:br/>
      </w:r>
      <w:r>
        <w:rPr>
          <w:rFonts w:ascii="Times New Roman"/>
          <w:b w:val="false"/>
          <w:i w:val="false"/>
          <w:color w:val="000000"/>
          <w:sz w:val="28"/>
        </w:rPr>
        <w:t>
      10. Председатель Национального Банка Республики Казахстан.</w:t>
      </w:r>
      <w:r>
        <w:br/>
      </w:r>
      <w:r>
        <w:rPr>
          <w:rFonts w:ascii="Times New Roman"/>
          <w:b w:val="false"/>
          <w:i w:val="false"/>
          <w:color w:val="000000"/>
          <w:sz w:val="28"/>
        </w:rPr>
        <w:t>
      11. Председатель Центральной избирательной комиссии Республики Казахстан.</w:t>
      </w:r>
      <w:r>
        <w:br/>
      </w:r>
      <w:r>
        <w:rPr>
          <w:rFonts w:ascii="Times New Roman"/>
          <w:b w:val="false"/>
          <w:i w:val="false"/>
          <w:color w:val="000000"/>
          <w:sz w:val="28"/>
        </w:rPr>
        <w:t>
      12. Заместители Премьер-Министра Республики Казахстан.</w:t>
      </w:r>
      <w:r>
        <w:br/>
      </w:r>
      <w:r>
        <w:rPr>
          <w:rFonts w:ascii="Times New Roman"/>
          <w:b w:val="false"/>
          <w:i w:val="false"/>
          <w:color w:val="000000"/>
          <w:sz w:val="28"/>
        </w:rPr>
        <w:t>
      13. Секретарь Совета Безопасности Республики Казахстан.</w:t>
      </w:r>
      <w:r>
        <w:br/>
      </w:r>
      <w:r>
        <w:rPr>
          <w:rFonts w:ascii="Times New Roman"/>
          <w:b w:val="false"/>
          <w:i w:val="false"/>
          <w:color w:val="000000"/>
          <w:sz w:val="28"/>
        </w:rPr>
        <w:t>
      14. Заместители Руководителя Администрации Президента Республики Казахстан.</w:t>
      </w:r>
      <w:r>
        <w:br/>
      </w:r>
      <w:r>
        <w:rPr>
          <w:rFonts w:ascii="Times New Roman"/>
          <w:b w:val="false"/>
          <w:i w:val="false"/>
          <w:color w:val="000000"/>
          <w:sz w:val="28"/>
        </w:rPr>
        <w:t>
      15. Председатель Высшего Судебного Совета Республики Казахстан.</w:t>
      </w:r>
      <w:r>
        <w:br/>
      </w:r>
      <w:r>
        <w:rPr>
          <w:rFonts w:ascii="Times New Roman"/>
          <w:b w:val="false"/>
          <w:i w:val="false"/>
          <w:color w:val="000000"/>
          <w:sz w:val="28"/>
        </w:rPr>
        <w:t>
      16. Помощники Президента Республики Казахстан, Начальник Канцелярии Президента Республики Казахстан, советники Президента Республики Казахстан, специальные представители Президента Республики Казахстан, заместители Секретаря Совета Безопасности Республики Казахстан.</w:t>
      </w:r>
      <w:r>
        <w:br/>
      </w:r>
      <w:r>
        <w:rPr>
          <w:rFonts w:ascii="Times New Roman"/>
          <w:b w:val="false"/>
          <w:i w:val="false"/>
          <w:color w:val="000000"/>
          <w:sz w:val="28"/>
        </w:rPr>
        <w:t>
      17. Руководитель Канцелярии Премьер-Министра Республики Казахстан.</w:t>
      </w:r>
      <w:r>
        <w:br/>
      </w:r>
      <w:r>
        <w:rPr>
          <w:rFonts w:ascii="Times New Roman"/>
          <w:b w:val="false"/>
          <w:i w:val="false"/>
          <w:color w:val="000000"/>
          <w:sz w:val="28"/>
        </w:rPr>
        <w:t>
      18. Первые руководители государственных органов, непосредственно подчиненных и подотчетных Президенту Республики Казахстан, первые руководители центральных исполнительных органов.</w:t>
      </w:r>
      <w:r>
        <w:br/>
      </w:r>
      <w:r>
        <w:rPr>
          <w:rFonts w:ascii="Times New Roman"/>
          <w:b w:val="false"/>
          <w:i w:val="false"/>
          <w:color w:val="000000"/>
          <w:sz w:val="28"/>
        </w:rPr>
        <w:t>
      19. Председатели надзорных судебных коллегий Верховного Суда Республики Казахстан.</w:t>
      </w:r>
      <w:r>
        <w:br/>
      </w:r>
      <w:r>
        <w:rPr>
          <w:rFonts w:ascii="Times New Roman"/>
          <w:b w:val="false"/>
          <w:i w:val="false"/>
          <w:color w:val="000000"/>
          <w:sz w:val="28"/>
        </w:rPr>
        <w:t>
      20. Акимы столицы, городов республиканского значения и областей.</w:t>
      </w:r>
      <w:r>
        <w:br/>
      </w:r>
      <w:r>
        <w:rPr>
          <w:rFonts w:ascii="Times New Roman"/>
          <w:b w:val="false"/>
          <w:i w:val="false"/>
          <w:color w:val="000000"/>
          <w:sz w:val="28"/>
        </w:rPr>
        <w:t>
      21. Депутаты Парламента Республики Казахстан.</w:t>
      </w:r>
      <w:r>
        <w:br/>
      </w:r>
      <w:r>
        <w:rPr>
          <w:rFonts w:ascii="Times New Roman"/>
          <w:b w:val="false"/>
          <w:i w:val="false"/>
          <w:color w:val="000000"/>
          <w:sz w:val="28"/>
        </w:rPr>
        <w:t>
      22. Уполномоченный по правам человека в Республике Казахстан.</w:t>
      </w:r>
      <w:r>
        <w:br/>
      </w:r>
      <w:r>
        <w:rPr>
          <w:rFonts w:ascii="Times New Roman"/>
          <w:b w:val="false"/>
          <w:i w:val="false"/>
          <w:color w:val="000000"/>
          <w:sz w:val="28"/>
        </w:rPr>
        <w:t>
      23. Руководители структурных подразделений Администрации Президента Республики Казахстан.</w:t>
      </w:r>
      <w:r>
        <w:br/>
      </w:r>
      <w:r>
        <w:rPr>
          <w:rFonts w:ascii="Times New Roman"/>
          <w:b w:val="false"/>
          <w:i w:val="false"/>
          <w:color w:val="000000"/>
          <w:sz w:val="28"/>
        </w:rPr>
        <w:t>
      24. Руководители аппаратов Сената, Мажилиса Парламента Республики Казахстан, Верховного Суда Республики Казахстан.</w:t>
      </w:r>
      <w:r>
        <w:br/>
      </w:r>
      <w:r>
        <w:rPr>
          <w:rFonts w:ascii="Times New Roman"/>
          <w:b w:val="false"/>
          <w:i w:val="false"/>
          <w:color w:val="000000"/>
          <w:sz w:val="28"/>
        </w:rPr>
        <w:t>
      25. Заведующий Отделом внешних связей и протокола Канцелярии Премьер-Министра Республики Казахстан.</w:t>
      </w:r>
      <w:r>
        <w:br/>
      </w:r>
      <w:r>
        <w:rPr>
          <w:rFonts w:ascii="Times New Roman"/>
          <w:b w:val="false"/>
          <w:i w:val="false"/>
          <w:color w:val="000000"/>
          <w:sz w:val="28"/>
        </w:rPr>
        <w:t>
      26. Помощник, советник Премьер-Министра Республики Казахстан.</w:t>
      </w:r>
      <w:r>
        <w:br/>
      </w:r>
      <w:r>
        <w:rPr>
          <w:rFonts w:ascii="Times New Roman"/>
          <w:b w:val="false"/>
          <w:i w:val="false"/>
          <w:color w:val="000000"/>
          <w:sz w:val="28"/>
        </w:rPr>
        <w:t>
      27. Сотрудники дипломатической службы Республики Казахстан.</w:t>
      </w:r>
      <w:r>
        <w:br/>
      </w:r>
      <w:r>
        <w:rPr>
          <w:rFonts w:ascii="Times New Roman"/>
          <w:b w:val="false"/>
          <w:i w:val="false"/>
          <w:color w:val="000000"/>
          <w:sz w:val="28"/>
        </w:rPr>
        <w:t>
      28. Сотрудники международных организаций, направляемые от Республики Казахстан.</w:t>
      </w:r>
      <w:r>
        <w:br/>
      </w:r>
      <w:r>
        <w:rPr>
          <w:rFonts w:ascii="Times New Roman"/>
          <w:b w:val="false"/>
          <w:i w:val="false"/>
          <w:color w:val="000000"/>
          <w:sz w:val="28"/>
        </w:rPr>
        <w:t>
      29. Военные атташе, их помощники.</w:t>
      </w:r>
      <w:r>
        <w:br/>
      </w:r>
      <w:r>
        <w:rPr>
          <w:rFonts w:ascii="Times New Roman"/>
          <w:b w:val="false"/>
          <w:i w:val="false"/>
          <w:color w:val="000000"/>
          <w:sz w:val="28"/>
        </w:rPr>
        <w:t xml:space="preserve">
      30. Дети старше восемнадцати лет и родители, находящиеся на иждивении у лиц, имеющих дипломатические паспорта Республики Казахстан, в случае их совместного выезда в длительные заграничные командировки или на работу в международную организацию в качестве сотрудников, направляемых от Республики Казахстан. </w:t>
      </w:r>
    </w:p>
    <w:p>
      <w:pPr>
        <w:spacing w:after="0"/>
        <w:ind w:left="0"/>
        <w:jc w:val="left"/>
      </w:pPr>
      <w:r>
        <w:rPr>
          <w:rFonts w:ascii="Times New Roman"/>
          <w:b/>
          <w:i w:val="false"/>
          <w:color w:val="000000"/>
        </w:rPr>
        <w:t xml:space="preserve"> Перечень лиц, которым выдается служебный паспорт</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1. Судьи Верховного Суда Республики Казахстан.</w:t>
      </w:r>
      <w:r>
        <w:br/>
      </w:r>
      <w:r>
        <w:rPr>
          <w:rFonts w:ascii="Times New Roman"/>
          <w:b w:val="false"/>
          <w:i w:val="false"/>
          <w:color w:val="000000"/>
          <w:sz w:val="28"/>
        </w:rPr>
        <w:t>
      2. Политические государственные служащие, согласно </w:t>
      </w:r>
      <w:r>
        <w:rPr>
          <w:rFonts w:ascii="Times New Roman"/>
          <w:b w:val="false"/>
          <w:i w:val="false"/>
          <w:color w:val="000000"/>
          <w:sz w:val="28"/>
        </w:rPr>
        <w:t>Реестру</w:t>
      </w:r>
      <w:r>
        <w:rPr>
          <w:rFonts w:ascii="Times New Roman"/>
          <w:b w:val="false"/>
          <w:i w:val="false"/>
          <w:color w:val="000000"/>
          <w:sz w:val="28"/>
        </w:rPr>
        <w:t xml:space="preserve"> должностей государственных служащих, утвержденному Указом Президента Республики Казахстан от 7 марта 2013 года № 523, не обладающие правом на получение дипломатического паспорта.</w:t>
      </w:r>
      <w:r>
        <w:br/>
      </w:r>
      <w:r>
        <w:rPr>
          <w:rFonts w:ascii="Times New Roman"/>
          <w:b w:val="false"/>
          <w:i w:val="false"/>
          <w:color w:val="000000"/>
          <w:sz w:val="28"/>
        </w:rPr>
        <w:t>
      3. Административные государственные служащие, занимающие должности в корпусе «А», согласно Реестру должностей государственных служащих, утвержденному Указом Президента Республики Казахстан от 7 марта 2013 года № 523, за исключением лиц, имеющих право на получение дипломатического паспорта.</w:t>
      </w:r>
      <w:r>
        <w:br/>
      </w:r>
      <w:r>
        <w:rPr>
          <w:rFonts w:ascii="Times New Roman"/>
          <w:b w:val="false"/>
          <w:i w:val="false"/>
          <w:color w:val="000000"/>
          <w:sz w:val="28"/>
        </w:rPr>
        <w:t>
      4. Административные государственные служащие, занимающие должности категорий А и В, категории С-1, С-2, С-3, С-4 корпуса «Б» Реестра должностей государственных служащих, утвержденного Указом Президента Республики Казахстан от 7 марта 2013 года № 523, за исключением лиц, имеющих право на получение дипломатического паспорта.</w:t>
      </w:r>
      <w:r>
        <w:br/>
      </w:r>
      <w:r>
        <w:rPr>
          <w:rFonts w:ascii="Times New Roman"/>
          <w:b w:val="false"/>
          <w:i w:val="false"/>
          <w:color w:val="000000"/>
          <w:sz w:val="28"/>
        </w:rPr>
        <w:t>
      5. Сотрудники Министерства обороны Республики Казахстан, Службы охраны Президента Республики Казахстан, Генеральной прокуратуры Республики Казахстан, Комитета национальной безопасности Республики Казахстан, Службы внешней разведки Республики Казахстан «Сырбар», Министерства внутренних дел Республики Казахстан, Министерства по чрезвычайным ситуациям Республики Казахстан, Агентства Республики Казахстан по борьбе с экономической и коррупционной преступностью (финансовой полиции), имеющие офицерские звания, за исключением сотрудников территориальных органов.</w:t>
      </w:r>
      <w:r>
        <w:br/>
      </w:r>
      <w:r>
        <w:rPr>
          <w:rFonts w:ascii="Times New Roman"/>
          <w:b w:val="false"/>
          <w:i w:val="false"/>
          <w:color w:val="000000"/>
          <w:sz w:val="28"/>
        </w:rPr>
        <w:t>
      6. Работники дипломатической службы Республики Казахстан, члены их семей.</w:t>
      </w:r>
      <w:r>
        <w:br/>
      </w:r>
      <w:r>
        <w:rPr>
          <w:rFonts w:ascii="Times New Roman"/>
          <w:b w:val="false"/>
          <w:i w:val="false"/>
          <w:color w:val="000000"/>
          <w:sz w:val="28"/>
        </w:rPr>
        <w:t>
      7. Первые руководители государственных предприятий, исполнительных органов национальных институтов развития, национальных холдингов, национальных компаний, национальных управляющих холдингов.</w:t>
      </w:r>
      <w:r>
        <w:br/>
      </w:r>
      <w:r>
        <w:rPr>
          <w:rFonts w:ascii="Times New Roman"/>
          <w:b w:val="false"/>
          <w:i w:val="false"/>
          <w:color w:val="000000"/>
          <w:sz w:val="28"/>
        </w:rPr>
        <w:t>
      8. Летно-технический персонал казахстанских авиакомпаний, привлекаемых для обеспечения международных перелетов официальных делегаций Республики Казахстан.</w:t>
      </w:r>
      <w:r>
        <w:br/>
      </w:r>
      <w:r>
        <w:rPr>
          <w:rFonts w:ascii="Times New Roman"/>
          <w:b w:val="false"/>
          <w:i w:val="false"/>
          <w:color w:val="000000"/>
          <w:sz w:val="28"/>
        </w:rPr>
        <w:t>
      9. Сотрудники представительств организаций, указанных в пункте 7 настоящего перечня, в иностранных государствах и их супруги, дети, а также родители, находящиеся на иждивении.</w:t>
      </w:r>
      <w:r>
        <w:br/>
      </w:r>
      <w:r>
        <w:rPr>
          <w:rFonts w:ascii="Times New Roman"/>
          <w:b w:val="false"/>
          <w:i w:val="false"/>
          <w:color w:val="000000"/>
          <w:sz w:val="28"/>
        </w:rPr>
        <w:t>
      10. Дети старше восемнадцати лет и родители, находящиеся на иждивении у лиц, имеющих служебные паспорта Республики Казахстан, в случае их совместного выезда в длительные заграничные командировки или на работу в международную организацию в качестве сотрудников, направляемых от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