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f975" w14:textId="3d2f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по противодействию религиозному экстремизму и терроризму в Республике Казахстан на 2013 - 2017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2013 года № 1141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сентября 2013 года № 648 «О Государственной программе по противодействию религиозному экстремизму и терроризму в Республике Казахстан на 2013 – 2017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по противодействию религиозному экстремизму и терроризму в Республике Казахстан на 2013 – 2017 годы (далее – План мероприятий) (строки, порядковые номера Плана мероприятий 8, 12-16, 25, 26, 28-32, 39-42, 49, 55, 60, 66-95, 97 и 98, секретно).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реализации Плана мероприятий в сроки и порядке,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2013 года № 1141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мероприятий по реализации Государственной программы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противодействию религиозному экстремизму и терроризму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 Республике Казахстан на 2013 – 2017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1688"/>
        <w:gridCol w:w="39"/>
        <w:gridCol w:w="237"/>
        <w:gridCol w:w="4"/>
        <w:gridCol w:w="1021"/>
        <w:gridCol w:w="1"/>
        <w:gridCol w:w="639"/>
        <w:gridCol w:w="1395"/>
        <w:gridCol w:w="877"/>
        <w:gridCol w:w="381"/>
        <w:gridCol w:w="842"/>
        <w:gridCol w:w="384"/>
        <w:gridCol w:w="890"/>
        <w:gridCol w:w="387"/>
        <w:gridCol w:w="974"/>
        <w:gridCol w:w="384"/>
        <w:gridCol w:w="948"/>
        <w:gridCol w:w="384"/>
        <w:gridCol w:w="975"/>
      </w:tblGrid>
      <w:tr>
        <w:trPr>
          <w:trHeight w:val="18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Программы: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человека, общества и государства посредством предупреждения проявлений религиозного экстремизма и предотвращения угроз терроризма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первая: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мер профилактики религиозного экстремизма и терроризма, направленных на формирование в обществе толерантного религиозного сознания и иммунитета к радикальной идеологии</w:t>
            </w:r>
          </w:p>
        </w:tc>
      </w:tr>
      <w:tr>
        <w:trPr>
          <w:trHeight w:val="39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2017 году население страны, в том числе 100 % молодежи и лиц, склонных, а также подверженных радикальной идеологии на религиозной основе, будут охвачены комплексной профилактической работой, направленной на формирование сознания, не приемлющего идеи экстремизма и терроризма.</w:t>
            </w:r>
          </w:p>
        </w:tc>
      </w:tr>
      <w:tr>
        <w:trPr>
          <w:trHeight w:val="5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 2017 году 100 % лиц, склонных, а также подверженных радикальной идеологии на религиозной основе, будут охвачены адресной профилактической работой специальных информационно-пропагандистских групп и государственных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 2017 году будет обеспечен 100 % охват обучающихся организаций среднего образования, а также технического и профессионального, высшего образования освоением необходимого объема знаний о религии для осознанного отношения к окружающей реальности и критического восприятия получаемой информации радикального религиозного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к 2017 году в каждом населенном пункте до уровня сельского округа (100 %) будут созданы условия для надлежащего культурного, духовно-нравственного, патриотического, физического развития и воспитания детей и молодежи;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ежегодно объем материалов печатных СМИ, охваченных мониторингом на предмет выявления публикаций, пропагандирующих идеи религиозного экстремизма и терроризма, будет составлять не менее 20 718 полос;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ежегодно объем материалов электронных СМИ, охваченных мониторингом на предмет выявления материалов, пропагандирующих идеи религиозного экстремизма и терроризма, будет составлять не менее 74 460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ежегодно количество интернет-ресурсов, охваченных мониторингом на предмет выявления материалов, пропагандирующих идеи религиозного экстремизма и терроризма, будет составлять не менее 10 000;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ежегодно будет проводиться не менее 5 000 информационно-пропагандистских, разъяснительно-профилактических мероприятий по вопросам противодействия религиозному экстремизму и терроризму;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 2014 года будет обеспечено создание и функционирование Центра по реабилитации лиц, пострадавших от идеологии религиозного экстремизма и терроризма или попавших под влияние радикальной идеологии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религиозного экстремизма и терроризма путем внедрения новых форм и методов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Переформирование составов информационно-пропагандистских групп при местных исполнительных органах из числа высокопрофессиональных государственных служащих, квалифицированных теологов, религиоведов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АДР, МОН, МКИ, МВД,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духовенства, этнокультурных центров, неправительственных организаций, молодежных организаций и авторитетных среди населения граждан к активной разъяснительной, профилактической работе, в том числе путем участия в информационно- пропагандистских группах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АДР, МОН, МКИ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оплаты работы членов информационно-пропагандистских групп, не являющихся сотрудниками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 МИО, МЭБП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информационно-пропагандистскими группами разъяснительной работы среди приверженцев радикальной религиозной идеологии, в том числе среди лиц, отбывающих наказание в учреждениях уголовно-исполнительной системы, с целью их разубеждения и последующей адаптации в обществе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АДР, МОН, МКИ, МВД,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информационно-пропагандистскими группами информационно-разъяснительной работы среди населения, особенно молодежи, неподверженной влиянию радикальной религиозной идеологии и иных деструктивных воззрений, с целью укрепления у населения толерантного сознания и воспитания чувства патриотизма, а также предупреждения формирования искаженных религиозных взглядов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АДР, МОН, МКИ, МВД,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Заслушивание на заседаниях Совета по связям с религиозными объединениями при Правительстве Республики Казахстан отчетов информационно-пропагандистских групп об итогах работы за определенный период с целью распространения положительного опыта и дальнейшего повышения эффективности их деятельности и уровня подготовки членов этих 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 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обеспечение деятельности «Горячей линии» по оказанию населению консультативной и практической помощи в сфере религиозных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 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 июля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15 056,0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60 224,0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международных научно-практических конференций по вопросам противодействия религиозному экстремизму и терроризму с выработкой рекомендаций для повышения эффективности деятельности государственных органов в этом направлении, в том числе по вопросам: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АДР, МКИ,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 июля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22 967,0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100 271,0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«Роль Ислама в Центральной Азии»;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17 406, 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18 624, 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18 624, 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18 624, 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73 278, 0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«Терроризм и интернет»;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 до октября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«Взаимодействие компетентных органов приграничных государств в вопросах недопущения и пресечения деятельности экстремистских или террористических структур и их членов»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 до сентября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«Выработка новых форм и методов борьбы с экстремизмом и терроризмом, роль и место прокуратуры в работе в данном направлении»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 июнь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4 343,0</w:t>
            </w:r>
          </w:p>
        </w:tc>
      </w:tr>
      <w:tr>
        <w:trPr>
          <w:trHeight w:val="75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республиканской конференции по профилактике экстремизма и терроризма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011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«Обеспечение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согласия» на 2013-2015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16 473 тыс.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мероприятия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тыс. тенге ежегодно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21 272,0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эффективности деятельности центров по работе с жертвами деструктивных религиозных течений на предмет определения основных причин вовлечения граждан в деструктивные и радикальные религиозные течения, а также уровня взаимодействия государственных органов с указанными центрами в рамках работы по противодействию религиозному экстремизму и терроризму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религиозного экстремизма и терроризма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 и выпуск иных информационных материалов</w:t>
            </w:r>
          </w:p>
        </w:tc>
      </w:tr>
      <w:tr>
        <w:trPr>
          <w:trHeight w:val="15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систематического выхода (выпуска) в средствах массовой информации цикла специальных передач, медийных проектов (ток-шоу) и социальной рекламы, направленных на пропаганду традиционных для Казахстана духовно-нравственных ценностей, а также толерантности и гуманизма, присущих национальным традициям и обычаям народа Казахстана, формирование чувства «нулевой» терпимости к правонарушениям, социальной ответственности за дальнейшее развитие страны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в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АДР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021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электронные СМИ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 предусмотрено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486 178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освещение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8 100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ежегодно.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40 500,0 ***</w:t>
            </w:r>
          </w:p>
        </w:tc>
      </w:tr>
      <w:tr>
        <w:trPr>
          <w:trHeight w:val="75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заказа на опубликование в сети Интернет предоставленных Агентством Республики Казахстан по делам религий и местными исполнительными органами материалов, направленных на укрепление и поддержание в обществе межэтнического и межконфессионального согласия.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АДР, МИО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021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 государственной информационной политики»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печатные СМИ на 2013-2015 годы предусмотрено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881 370 тыс. тенге ежегодно, в том числе на 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мероприятия через Интернет ресурсы в сумме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тыс. тенге ежегодно.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51 250,0 ***</w:t>
            </w:r>
          </w:p>
        </w:tc>
      </w:tr>
      <w:tr>
        <w:trPr>
          <w:trHeight w:val="75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 размещение серии радио- телепрограмм (передач, фильмов), раскрывающих негативную сущность радикальной религиозной идеологии, разоблачающих приемы и методы вовлечения граждан Казахстана в экстремистскую и террористическую деятельность, с целью формирования у населения общественного порицания данной противоправной деятельности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МОН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021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 государственной информационной политики»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электронные СМИ на 2013-2015 годы предусмотрено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486 178 тыс. тенге ежегодно, в том числе на 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мероприятия 5 400 тыс. тенге ежегодно.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 ***</w:t>
            </w:r>
          </w:p>
        </w:tc>
      </w:tr>
      <w:tr>
        <w:trPr>
          <w:trHeight w:val="75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семинаров (тренингов), круглых столов и других публичных мероприятий с привлечением экспертов, ученых и представителей государственных органов по профилактике религиозного экстремизма и терроризма и популяризации модели межэтнического и межконфессионального согласия, в том числе с изданием и распространением, особенно в молодежной среде, информационных буклетов о пагубности радикальной религиозной идеологии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5 июля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предусмотренных средств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(специфика 159 «Оплата прочих услуг и работ»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 по б.п.004 «Развитие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в области религии,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социологических, 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услуг по религиозным вопросам»)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17 148,0 ***</w:t>
            </w:r>
          </w:p>
        </w:tc>
      </w:tr>
      <w:tr>
        <w:trPr>
          <w:trHeight w:val="9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рекомендованных Агентством Республики Казахстан по делам религий литературы об основах различных религий в целях повышения религиозной грамотности населения и укрепления духовности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АДР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018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«Издание социально важной литературы» на 2013-2015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3 933 268 тыс. из них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 ***</w:t>
            </w:r>
          </w:p>
        </w:tc>
      </w:tr>
      <w:tr>
        <w:trPr>
          <w:trHeight w:val="43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по вопросам противодействия религиозному экстремизму и терроризму, предусматривающего проведение публичных мероприятий (круглые столы, семинары), научно-прикладных, аналитических, социологических исследований, экспертных исследований продукции средств массовой информации и иных информационных материалов, а также подготовку информационных материалов (топиков, буклетов, роликов)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30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001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единообразным применением законов и подзаконных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Казахстан»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 ***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размещения наружной информации (билбордов) антиэкстремистского и антитеррористического характера в населенных пунктах (площадях, улицах)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АДР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45 894,9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46 860,1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48 227,0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51 341,2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204 963,2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500, 0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1 757, 0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2 657,2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11 367,2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776,0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960,0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960,0 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27 924,0 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27 924,0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28 500,0 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147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мониторинга печатных и электронных СМИ, интернет-ресурсов на предмет выявления материалов, пропагандирующих идеи религиозного экстремизма и терроризма, в том числе путем внедрения современных программ по выявлению противоправного контента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021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 государственной информационной политики»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продукции 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Интернет ресурсов на предмет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законодательства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93 996 тыс. тенге ежегодно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93 996,0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93 996,0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469 980,0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9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средствах массовой информации материалов, подготовленных уполномоченными государственными органами, о результатах работы в сфере противодействия экстремизму и терроризму, в том числе по освещению хода реализации Государственной программы по противодействию религиозному экстремизму и терроризму на 2013-2017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МИО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021 республиканской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 государственной информационной политики»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электронные и печатные СМИ на 2013-2015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2 367 548 тыс. тенге ежегодно,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 освещение данного мероприятия 102 400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ежегодно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512 000,0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религиозного экстремизма и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инструктивно-методического письма по преподаванию курса «Основы религиоведения», направленного на предотвращение вовлечения в радикальные религиозные течения лиц, обучающихся в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АДР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января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формированию в ходе образовательного процесса у лиц, обучающихся в организациях образования, базовых знаний в вопросах негативной сущности радикальных религиозных течений, в том числе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внесения предложения об увеличении государственного заказа на подготовку (переподготовку) квалифицированных кадров по специальности «Религиоведение»;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изучения и внесения предложения по совершенствованию содержания программы учебного курса «Религиоведение», направленного на профилактику проявлений экстремизма и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внесения предложения о введении учебного курса «Основы религиоведения» в качестве обязательной дисциплины для 9 классов организаций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подпунктам 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2),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(2014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августа)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постоянной практики демонстрации учащимся старших классов средних школ, первых курсов технических и профессиональных, высших учебных заведений тематических роликов (фильмов), направленных на толерантное воспитание и формирование у молодежи стойкого неприятия деструктивной религиозной идеологии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 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75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реализация социального проекта по профилактике религиозного экстремизма и терроризма, направленного на формирование в молодежной среде сознания, соответствующего традициям и культурному наследию народа Казахстана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МКИ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республиканской бюджетной программы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 мероприятий по 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патриотическому воспитанию граждан»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 ***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поддержка детско-юношеских и молодежных организаций, нацеленных на воспитание детей и молодежи в духе ценности семьи, трудолюбия и целеустремленности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республиканской бюджетной программы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 мероприятий по 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патриотическому воспитанию граждан»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 ***</w:t>
            </w:r>
          </w:p>
        </w:tc>
      </w:tr>
      <w:tr>
        <w:trPr>
          <w:trHeight w:val="9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развитию военно-патриотического воспитания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республиканской бюджетной программы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 мероприятий по 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патриотическому воспитанию граждан»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20 472,0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20 472,0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20 472,0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20 472,0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20 472,0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102 360,0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религиозного экстремизма и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обеспечения досуга и занятости населения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 малых городах, сельских населенных пунктах условий для надлежащего культурного, духовно-нравственного, патриотического, физического развития и воспитания детей и молодежи путем возрождения кинотеатров, библиотек, сельских клубов, домов культур, спортивных секций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АДСФК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3 985 659,1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1 851 145,5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  688,2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2 085 021,9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1 294 736,2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11 917 250,9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647 235,0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844 535,0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430 100,0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1 535 800,0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805 906,0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140 635,0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964 441,0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1 384 200,0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71 484,0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296 621,0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1 773 227,0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1 773 227,0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348 670,0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1 391 470,0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54 945,0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85 915, 0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101 745,0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373 816,0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6 737,0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724 691,0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642 817,0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1 452 718,0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50 424,0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262 824,0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норматива потребности досуговых объектов (кинотеатров, библиотек, сельских клубов, домов культур, спортивных объектов (секций)) в малых городах,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АДСФК,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населения, особенно молодежи, на объекты досуговой и спортивной инфраструктуры на безвозмездной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АДСФК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5 438 734,0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5 316 491,0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5 384 689,0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2 572 824,0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2 651 804,0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21 364 542,0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925 720,0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950 463,0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976 939,0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1 005 268,0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1 035 580,0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4 893 970,0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65 778,0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56 618,0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88 412,0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2 759 143,0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2 872 731,0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2 935 712,0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8 567 586,0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14 774,0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65 963,0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1 131 089,0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1 208 930,0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1 293 554,0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1 381 949,0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1 476 532,0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6 492 054,0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205 334,0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211 756,0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44 530, 0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178 120, 0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29 194,0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44 979,0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48 127,0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144 602,0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детских, юношеских и молодежных патриотических движений в учебных заведениях страны для сохранения и пропаганды историко-культурного наследия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107 408,0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165 778,1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167 337,3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184 556,2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203 911,6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828 991,2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31 929,0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195 120,0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56 571,0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268 713, 0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26 410,3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9 498,5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9 852,7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10 525,9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11 216,9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67 504,3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10 715,6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10 715,6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8 036,7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8 036,7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37 504,6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29 723,0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1 477,7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7 660,3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6 000, 0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6 869, 0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34 501, 0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6 000, 0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6 000, 0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30 000, 0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выездов учащихся в период учебных каникул по местам, имеющим культурно-историческую ценность (значимость)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349 779,4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410 121,8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416 039,2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425 775,9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433 166,4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2 034 882,7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3 166,00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3 387,00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3 960, 0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5 567,8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27 205,7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304 792,4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304 792,4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304 792,4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304 792,4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304 792,4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1 523 962,0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42 243,0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12 543,0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5 000, 0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5 000, 0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5 300, 0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6 067, 0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30 474, 0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вторая: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выявления и пресечения проявлений религиозного экстремизма и терроризма, в том числе путем совершенствования системы обеспечения деятельности специальных государственных и правоохранительных органов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предотвращенных на стадии приготовления и покушения актов терроризма к общему числу готовившихся и выявленных таких преступлений к 2017 году будет составлять не менее 95 % к 100 %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ежегодно будет обеспечиваться пресечение (запрещение) деятельности 100 % экстремистских и/или террористических организаций, деятельность которых процессуально установлена (подтверждена) на территории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ежегодно будет обеспечиваться пресечение распространения на территории Республики Казахстан 100 % информационных материалов, в содержании которых соответствующими экспертными исследованиями установлены признаки пропаганды и/или оправдания экстремизма и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 2017 году будет усилен кадровый потенциал, а также обеспечено повышение профессионального уровня и квалификации 100 % сотрудников государственных органов, осуществляющих противодействие религиозному экстремизму и терроризму;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 2017 году доля современной техники, вооружения и других новейших технологий в сфере противодействия религиозному экстремизму и терроризму составит не менее 30 % от общего объема арттехвооружения и спецтехники специальных государственных и правоохранительных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 2017 году количество граждан, участвующих в обеспечении общественного порядка на добровольной основе, будет составлять не менее 30 000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 2017 году количество уличных камер видеонаблюдения центров оперативного управления органов внутренних дел будет увеличено не менее чем на 75 % по сравнению с показателем на начало 2013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во всех (100 %) специальных и исправительных учреждениях ежегодно будут проводиться мероприятия, направленные на недопущение и пресечение распространения радикальной религиозной идеологии в данных учреждениях;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ежегодно, начиная с 2014 года, государственными органами будут вырабатываться практические рекомендации по совершенствованию эффективности противодействия религиозному экстремизму и терроризму по итогам проведения научно-прикладных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ежегодно, начиная с 2014 года, выработка рекомендаций по использованию положительного международного опыта противодействия религиозному экстремизму и терроризму по итогам изучения этого опыта, в том числе по результатам выезда в соответствующие государства (не менее 2 стран)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повышению профессионального уровня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государственных органов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подготовки, переподготовки и стажировки сотрудников правоохранительных органов в учреждениях и учебных центрах зарубежных стран по линии противодействия религиозному экстремизму и терроризму,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стажировка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2014 - 2017 г.г.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55 824,0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64 сотрудников ГП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55 824,0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80 сотрудников 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(бюджетная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образование в системе МВД)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выезда 33 сотрудников органов прокуратуры в зарубежные государства с целью изучения передового (положительного) опыта работы по противодействию религиозному экстремизму и терроризму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ведомственных курсов (занятий) с использованием положительного зарубежного опыта с целью повышения знаний сотрудников государственных органов, задействованных в противодействии экстремизму и терроризму, в том числе с возможным привлечением профильных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СОП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МФ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судебно-следственной практики по делам о преступлениях, связанных с религиозным экстремизмом и терроризмом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принятию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Верховным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 к 15 марта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 исследований для определения: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уровня поддержки государственной политики в общественном сознании;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уровня угрозы религиозного экстремизма и терроризма в общественном сознании;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эффективности реализуемых государственными органами мер по противодействию религиозному экстремизму и терроризму.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по данным социологических исследований рекомендаций (корректив) в проводимую в этом направлении работу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 июля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15 281, 0 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2 472,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2 472,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10 337,0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16 350, 0 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2 645,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2 645,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11 060,0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 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2 830,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2 830,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11 835,0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 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2 830,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2 830,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11 835,0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66 621,0 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10 777,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10 777,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45 067,0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аналитического исследования по изучению сущности и тенденции распространения идеологии религиозного экстремизма в Казахстане: социально-теологический аспект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июля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 ***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совместно с некоммерческими организациями исследования по определению основных причин и условий, способствующих совершению экстремистских и террористических преступлений, т.е. радикализации казахстанских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 к 1 ноября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кадрово-ресурсному обеспечению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целесообразности увеличения штатной численности подразделений органов внутренних дел, осуществляющих оперативно-розыскные мероприятия по выявлению и раскрытию преступлений, связанных с экстремизмом и терроризмом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МЭБП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 июнь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целесообразности увеличения штатной численности подразделений уголовно-исполнительной системы органов внутренних дел, осуществляющих оперативно-розыскные мероприятия по противодействию религиозному экстремизму и терроризму в местах лишения свободы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МЭБП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подразделений органов внутренних дел и Внутренних войск, осуществляющих противодействие религиозному экстремизму и терроризму, арттехвооружением, специальными техническими и вспомогательными средствами, а также вычислительной, воздушной и автомобильной техникой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МЭБП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охвата территорий населенных пунктов (областных и районных центров, крупных городов) дистанционными электронными средствами слежения и их интеграции с системой центра оперативного управления (ЦОУ) органов внутренних дел (РУВД, ДВД, МВД)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МВД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3 152 636,0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1 479 417,2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1 695 589,7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1 438 246,6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787 175,6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8 553 065,1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245 095,0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208 537,5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269 508,0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516 308,9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186 891,7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1 426 341,1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162 093,0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762 093,0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410 600,0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471 782,0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471 782,0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222 720,0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422 720,0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3 434,0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85 410,0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342 606,0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128 704,0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104 285,7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104 285,7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104 285,7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52 142,9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493 704,0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1 329 922,0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1 329 922,0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552 134,0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635 412,0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232 134,0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1 719 680,0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финансовых средств для укрепления материально-технического оснащения отделов участковых инспекторов полиции (выделение новых или ремонт имеющихся помещений, оснащение их современной электронной техникой (компьютеры, сканеры, принтеры), средствами связи (телефон, модем, факс, Интернет), мебелью и сейфами, а также служебным автотранспортом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МВД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776 259,0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583 118,0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562 581,0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587 203,0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688 371,0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3 197 532,0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43 514,0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43 566,0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43 584,0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217 775,0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122 224,0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50 742,0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61 084,0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103 639,0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107 750,0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107 750,0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161 180,0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502 230,0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123 531,0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79 032,0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280 094,0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150 000, 0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150 000, 0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оборудование учебных центров (войсковых стрельбищ) и пунктов постоянной дислокации Внутренних войск Министерства внутренних дел Республики Казахстан для повышения профессиональных навыков сотрудников подразделений специального назначения территориальных органов внутренних дел и внутренних войск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892 000,0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Центра боевой и методической подготовки «Бүркіт» для подразделений специального назначения Министерства внутренних дел Республики Казахстан с военным городком в поселке Заречный Алматинской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1 046 506,0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1 455 944, 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2 613 087,0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5 115 537,0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целесообразности дополнительного увеличения штатной численности Внутренних войск Министерства внутренних дел Республики Казахстан для учебного центра боевой и методической подготовки «Бүркіт» для подразделений специального назначения Министерства внутренних дел Республики Казахстан в поселке Заречный Алматинской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МЭБП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дополнительные мероприятия в сфере противодействия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экстремизму и терроризму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финансовых средств,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уголовно-исполнительной системы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финансовых средств,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уголовно-исполнительной системы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третья: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мер минимизации и ликвидации последствий экстремистской и террористической деятельности.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готовности объектов, уязвимых в террористическом отношении, населения, сил и средств уполномоченных государственных органов к минимизации и ликвидации последствий экстремистской и террористической деятельности составит 100 %.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удельный вес оперативных штабов по борьбе с терроризмом, отвечающих требованиям полной готовности по проведению антитеррористической операции к минимизации и ликвидации последствий террористической деятельности, к 2017 году достигнет 100 %;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обеспечение ежегодного размещения в официальных средствах массовой информации (республиканских и местных) правил поведения граждан в условиях потенциальной угрозы или совершения акта терроризма, проведения антитеррористической операции с целью информирования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уровень обеспеченности современными системами безопасности вновь вводимых в эксплуатацию объектов, уязвимых в террористическом отношении, к 2017 году будет составлять 100 %, а действующих –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к 2017 году не менее 90 % ответственных работников объектов, уязвимых в террористическом отношении, будет охвачено обучением необходимым мерам безопасности и реагирования при угрозе или совершении акта терроризма;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уровень оснащенности профессиональных аварийно-спасательных служб и формирований необходимым современным оборудованием ежегодно будет повышаться на 1,5-2 %;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 2014 года всем лицам (100 %), потерпевшим в результате акта терроризма, в соответствии с законодательством будет возмещаться причиненный имущественный вред, а также оказаны меры социальной реабилитации.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повышению готовности сил и средств государственных органов к минимизации и ликвидации последствий актов терроризма, а также уровня антитеррористической защищенности объектов, уязвимых в террористическом отношении</w:t>
            </w:r>
          </w:p>
        </w:tc>
      </w:tr>
      <w:tr>
        <w:trPr>
          <w:trHeight w:val="72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современным оборудованием профессиональных аварийно-спасательных служб и формирований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011 «Капитальные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учреждений МЧС РК» специфика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«Приобретение машин, оборудования, 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и хозяйственного инвентаря»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1 243 403,0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603 173,0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603 173,0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603 173,0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603 173,0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3 656 095,0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контроля и мониторинга за состоянием антитеррористической защищенности объектов, уязвимых в террористическом отношении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принятия мер по привлечению руководителей (собственников) объектов, уязвимых в террористическом отношении, за неисполнение и (или) ненадлежащее исполнение обязанностей по обеспечению антитеррористической защиты и соблюдению должного уровня безопасности вверенных им объектов, в том числе электронными средствами слежения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 руководителями (собственниками) объектов, уязвимых в террористическом отношении, разъяснительной работы по обеспечению этих объектов современными системами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приведению в соответствие с требованиями законодательства уровня антитеррористической защиты объектов здравоохранения 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средств, выделенных на эти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каждому государственному органу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организаций образования охраной, современными системами тревожной сигнализации и видеонаблюдения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702 889,0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1 259 459,0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1 148 772,0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1 014 766,0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926 412,0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5 052 298,0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60 482,0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181 446,0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175 290,0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175 290,0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350 580,0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26 366,0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9 007, 0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234 045,0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41 046,0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379 271,0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145 688,0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177 710,0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194 865,0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759 371,0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442 732,0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2 142 732,0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приведению в соответствие с требованиями законодательства уровня антитеррористической защиты объектов транспортно-коммуникационной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транспортно-коммуникационной отрасли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внесению изменений в действующие нормативно-технические документы, положения (требования) о внедрении системы антитеррористической защиты при проектировании, строительстве и введении в эксплуатацию объектов, уязвимых в террористическом отношении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 рекомендаций для персонала объектов, уязвимых в террористическом отношении, по обеспечению эффективности антитеррористической защищенности этих объектов от террористических угроз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 февраля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семинаров (тренингов) с руководителями и персоналом объектов, уязвимых в террористическом отношении, в целях выработки навыков поведения при возникновении угрозы или совершении акта терроризма, способствующих минимизации его последствий.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МЗ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Включение в учебные программы подготовки специалистов-психологов специальных курсов по оказанию экстренной психологической помощи пострадавшим от актов терроризма, а также после проведения антитеррористической операции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2017 г.г., к 5 января и 5 июля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контроля и надзора за состоянием антитеррористической защищенности ядерных установок, радиационных источников, пунктов хранения радиоактивных материалов, за системами единого государственного учета и контроля ядерных материалов, радиоактивных веществ, радиоактивных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совместных мероприятий по защите населения и территорий от чрезвычайных ситуаций техногенного характера, возникших в результате акта терроризма, в том числе по экологической безопасности объектов, подвергшихся террористическому воздействию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марта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выработки и реализации комплекса мер по социальной реабилитации лиц, пострадавших в результате акта терроризма, и лиц, участвовавших в его пресечении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 соответствии с законодательством Республики Казахстан имущественного вреда, причиненного физическим и юридическим лицам в результате акта терроризма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средств, предусмотренных в резервах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 затраты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исполнительных органов в пределах объемов,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в республиканском или местных бюджетах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финансовый год (ст.ст.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Республики Казахстан)</w:t>
            </w:r>
          </w:p>
        </w:tc>
      </w:tr>
      <w:tr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регионах социологических исследований об определении уровня состояния антитеррористической защищенности объектов массового скопления людей в целях выработки дополнительных мер по обеспечению эффективности этой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58 763,0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75 229,0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79 608,0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56 942,0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324 868,0 ***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78 350,0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3 614,0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1 800, 0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2 000, 0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7 600, 0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повышению безопасности граждан при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угрозы или совершении акта терроризма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 рекомендаций к поведению граждан в условиях потенциальной угрозы или совершения акта терроризма, а также в условиях антитеррористической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72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населения рекомендаций о поведении граждан в условиях потенциальной угрозы или совершения акта терроризма, проведения антитеррористической операции, а также бдительности и своевременном информировании правоохранительных органов о подозрительных лицах и бесхозных предметах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декабря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021 бюджетной программы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 политики»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и печатные СМИ на 2013-2015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2 367 548 тыс. тенге ежегодно,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 освещение данного мероприятия 97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тыс. тенге ежегодно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97 000,0 ***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97 000,0 ***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97 000,0 ***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485 000, 0 ***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организациях образования с учащимися и преподавателями учебных и практических занятий по выработке антитеррористического поведения и действий при совершенном акте терроризма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разъяснению среди населения законодательного положения о материальном поощрении граждан, сообщивших в специальные государственные и правоохранительные органы информацию о готовящихся (планируемых) акциях насильственного экстремизма и актах терроризма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2013 - 2017 г.г.,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декабря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Общий объем финансирования Программы составляет 103 176 375,0 тыс. тенге (2013 г. – 16 186 913,0 тыс. тенге; 2014 г. – 24 340 320,0 тыс. тенге; 2015 г. – 26 324 818,0 тыс. тенге; 2016 г. – 21 111 764,0 тыс. тенге; 2017 г. – 15 212 561,0 тыс. тенге), в том числе за счет средств: республиканского бюджета – 49 697 981,0 тыс. тенге (2013 г. – 1 602 145,0 тыс. тенге; 2014 г. – 13 153 665,0 тыс. тенге; 2015 г. – 14 122 653,0 тыс. тенге; 2016 г. – 12 700 817,0 тыс. тенге; 2017 г. – 8 118 701,0 тыс. тенге); местных бюджетов – 53 478 393,1 тыс. тенге (2013 г. – 14 584 767,5 тыс. тенге; 2014 г. – 11 186 654,5 тыс. тенге; 2015 г. – 12 202 164,5 тыс .тенге; 2016 г. – 8 410 946,6 тыс. тенге; 2017 г. – 7 093 860,0 тыс. тенге).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Единица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Источник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объемы средств по мероприятиям могут уточняться ежегодно в соответствии с Законом Республики Казахстан «О республиканском бюджете» и решениями маслихатов о местном бюджете на соответствующий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 – Служба охраны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СВР – Служба внешней разведки Республики Казахстан «Сырбар»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АБЭКП – Агентство Республики Казахстан по борьбе с экономической и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 – Агентство Республики 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– Акиматы областей, городов Астаны и Алматы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