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0b98" w14:textId="b9e0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присуждении государственных стипендий в области культуры в 2013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2013 года № 1151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«О присуждении государственных стипендий в области культуры в 2013 году».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присуждении государственных стипендий</w:t>
      </w:r>
      <w:r>
        <w:br/>
      </w:r>
      <w:r>
        <w:rPr>
          <w:rFonts w:ascii="Times New Roman"/>
          <w:b/>
          <w:i w:val="false"/>
          <w:color w:val="000000"/>
        </w:rPr>
        <w:t>
в области культуры в 2013 году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Присудить государственные стипендии в области культуры в 2013 году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опубликовать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2013 года №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 лиц,</w:t>
      </w:r>
      <w:r>
        <w:br/>
      </w:r>
      <w:r>
        <w:rPr>
          <w:rFonts w:ascii="Times New Roman"/>
          <w:b/>
          <w:i w:val="false"/>
          <w:color w:val="000000"/>
        </w:rPr>
        <w:t>
выдвигаемых на соискание государственных стипендий</w:t>
      </w:r>
      <w:r>
        <w:br/>
      </w:r>
      <w:r>
        <w:rPr>
          <w:rFonts w:ascii="Times New Roman"/>
          <w:b/>
          <w:i w:val="false"/>
          <w:color w:val="000000"/>
        </w:rPr>
        <w:t>
в области культуры в 2013 году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08"/>
        <w:gridCol w:w="370"/>
        <w:gridCol w:w="8882"/>
      </w:tblGrid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Деятели литературы
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Аксункарулы Серик 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 года рождения, поэт, лауреат литературной премии «Алаш»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 Куляш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 года рождения, поэтесса, лауреат Государственной премии Республики Казахстан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Аширов Ахметжан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1938 года рождения, прозаик, драматург, награжден орденом «Құрмет» 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Байгут Мархабат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года рождения, писатель,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Балкыбеков Амирхан 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 года рождения, поэт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Бодаубаев Болат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 года рождения, писатель, заслуженный деятель Казахстана 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Бодешулы Жаркен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 года рождения, поэт, лауреат литературной премии «Алаш»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Жакипбеков Есенкул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 года рождения, поэт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 Кайрат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 года рождения, поэт, заслуженный деятель культуры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 Ерлан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 года рождения, поэт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Исабаев Нуртас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 года рождения, поэт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Капулы Даулеткерей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 года рождения, поэт, лауреат Государственной молодежной премии «Дарын»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Кемелбаева Айгуль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 года рождения, писатель, лауреат Государственной молодежной премии «Дарын»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Кожахметова Магира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 года рождения, писатель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Мырзабек Амангельды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 года рождения, критик, лауреат литературной премии «Алаш»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Ниязбеков Рафаэль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 года рождения, поэт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Нурмаганбетов Тынымбай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1945 года рождения, писатель, лауреат премии ПЕН-клуба 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Сейфолла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 года рождения, поэт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Раш Мынбай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 года рождения, писатель-сатирик, награжден медалью «Ерен еңбегі үшін»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Сарсеков Жарас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 года рождения, поэт, лауреат литературной премии «Алаш»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Чернова Надежда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 года рождения, поэтесса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Шапай Тұрсынжан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 года рождения, критик, лауреат литературной премии «Алаш»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Деятели искусства
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 Берик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 года рождения, актер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Аравин Юрий 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года рождения, музыковед,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Абдыкадыров Жумахан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 года рождения, актер, лауреат международных фестивалей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Абдинабиева Газиза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 года рождения, актриса, заслуженная артистка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Аспетова Гульжахан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 года рождения, актриса, народная артистка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Аширов Нуркен 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 года рождения, домбрист, лауреат республиканских и международных конкурсов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Басбаева Мадина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 года рождения, солистка балета,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Бисенгалиев Амиржан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 года рождения, скрипач, лауреат международных конкурсов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Бокенбай Анар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 года рождения, актриса, лауреат республиканских фестивалей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Гатауов Таир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 года рождения, солист балета, лауреат международных конкурсов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Гнусарев Юрий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 года рождения, актер, награжден Почетной грамотой Республики Казахстан, лауреат республиканских фестивалей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Глымов Даурен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 года рождения, дирижер, лауреат Государственной молодежной премии «Дарын»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Досбатырова Алия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 года рождения, артистка цирка, награждена Почетной грамотой Республики Казахстан, лауреат международных конкурсов и фестивалей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Дусматова Гульнара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 года рождения, киноактриса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Жузбай Жангали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 года рождения, домбрист, лауреат республиканских конкурсов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Иманбаева Айгуль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 года рождения, актриса, лауреат Государственной молодежной премии «Дарын», лауреат международных и республиканских фестивалей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Имашева Баян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года рождения, актриса, заслуженная артистка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Кабдиева Сания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 года рождения, театровед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Калиламбекова Хорлан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 года рождения, народная артистка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Ломоносова-Стаценко Елена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 года рождения, актриса, награждена медалью «Ерен еңбегі үшін»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Мустафаев Алмас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 года рождения, художник, участник международных выставок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Ниязова Айгуль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 года рождения, солистка оперы,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Утекешева Меруерт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 года рождения, актриса, заслуженная артистка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Саламат Данияр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 года рождения, режиссер, лауреат кинофестиваля «Звезды Шакена»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Хамзина Дина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 года рождения, солистка оперы,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Чотабаев Медет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 года рождения, певец, лауреат международных конкурсов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Чукманов Еркин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 года рождения, певец, лауреат республиканских конкурсов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Шыбыкбаев Жанат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 года рождения, певец, заслуженный деятель Казахстана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