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4355" w14:textId="9454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29 декабря 2012 года № 1778 "О Плане законопроектных работ Правительства Республики Казахстан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2013 года № 1154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1778 «О Плане законопроектных работ Правительства Республики Казахстан на 2013 год» (САПП Республики Казахстан, 2013 г., № 7, ст. 165)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2013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42,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46-2-3,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3813"/>
        <w:gridCol w:w="1906"/>
        <w:gridCol w:w="1467"/>
        <w:gridCol w:w="1467"/>
        <w:gridCol w:w="1760"/>
        <w:gridCol w:w="2494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46-2-3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организации контроля и надзора за работой объектов электроэнергетики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