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a33d" w14:textId="89ea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июля 2012 года № 1011 "Об утверждении Положения о Торговом представительстве Республики Казахстан в Российской Федерации, внесении дополнения в постановление Правительства Республики Казахстан от 16 июля 2002 года №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2013 года № 1174. Утратило силу постановлением Правительства Республики Казахстан от 22 февраля 2023 года № 149.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22.02.2023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2012 года № 1011 "Об утверждении Положения о Торговом представительстве Республики Казахстан в Российской Федерации, внесении дополнения в постановление Правительства Республики Казахстан от 16 июля 2002 года №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 и признании утратившими силу некоторых решений Правительства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взаимном учреждении торговых представительств от 22 октября 1992 года 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открытии отделений торговых представительств от 10 мая 2007 года, а также обеспечения представления внешнеторговых интересов Республики Казахстан в Российской Федерации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Торговом представительстве Республики Казахстан в Российской Федерации,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Торговое представительство является юридическим лицом, имеет печать и штамп со своим наименованием на государственных языках Республики Казахстан и Российской Федерации, бланки установленного образца, а также счета в банках.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Торговое представительство имеет отделение в городе Казани (Республика Татарстан) в виде обособленного подразделения юридического лица, осуществляющее его задачи, функции и права в соответствии со своим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об отделении Торгового представительства утверждает Торговый представитель по согласованию с уполномоченным органом и Министерством иностранных дел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оказывает содействие казахстанским участникам внешнеторговой деятельности в установлении торгово-экономического сотрудничества, проведении переговоров, заключении внешнеторговых сделок в Российской Федерации, в том числе в целях продвижения инвестиций и экспортоориентированной продукции Республики Казахстан на рынки Российской Федерации;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форумах, конференциях, и иных мероприятиях, работе межправительственной комиссии и иных образований по вопросам торгово-экономического сотрудничества в части, касающейся внешнеторгового сотрудничества Республики Казахстан с Российской Федерацией, в том числе в рамках торгово-экономических объединений и союзов;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проведению торговых выставок, ярмарок, конференций, форумов и иных мероприятий Республики Казахстан на территории Российской Федерации и привлечению казахстанских участников внешнеторговой деятельности к данным мероприятиям, а также иным специализированным мероприятиям в Российской Федерации;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работу по привлечению государственных органов и деловых кругов Российской Федерации к участию в международных выставках, ярмарках, конференциях, форумах и иных мероприятиях, проводимых на территории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Торговое представительство возглавляет Торговый представитель Республики Казахстан (далее - Торговый представитель), который назначается на должность и освобождается от должности Правительством Республики Казахстан по представлению уполномоченного органа, согласованному с Президентом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представитель имеет заместителей, которые назначаются на должности и освобождаются от должностей Правительством Республики Казахстан по представлению уполномоченного органа, согласованному с Президентом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период работы за рубежом Торговый представитель и сотрудники Торгового представительства состоят в трудовых отношениях с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должностным обязанностям персонал Торгового представительства подразделяется на сотрудников и работников Торгового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Торгового представительства являются гражданскими служащими, гражданами Республики Казахстан, занимающими в представительстве штатные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работникам Торгового представительства относится административно-технический персонал, занимающий в представительстве штатные административно-технические должности, осуществляющий функции обслуживающего персонала, который принимается на основе трудовых договоров как из членов семей сотрудников Торгового представительства, граждан Республики Казахстан так и граждан государства пребывания.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Сотрудники Торгового представительства назначаются на должности по представлению Торгового представителя первым руководителем уполномоченного органа, по согласованию с Министерством иностранных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Продолжительность рабочего времени и времени отдыха, в том числе праздничные дни, для сотрудников и работников Торгового представительства устанавливаются в соответствии с законодательством Республики Казахстан с учетом особенностей, установленных законодательством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выезде в Республику Казахстан для проведения ежегодного оплачиваемого трудового отпуска сотрудникам Торгового представительства оплачивается один раз в календарном году стоимость проезда в иностранной и национальной валютах от места работы за границей до места постоянного проживания и стоимость обратного проезда от места постоянного проживания до места работы за границей при следовании воздушным транспортом - по тарифу экономического класса, при следовании железнодорожным транспортом - в размере стоимости проезда в купейном вагоне скорого фирменного 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проведении отпуска в другом государстве сотрудникам Торгового представительства оплачивается стоимость проезда от места работы за границей до места проведения отпуска и обратно, но не более стоимости проезда до места постоянного проживания в Республике Казахстан и обратно.";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определяет обязанности заместителей Торгового представителя, сотрудников и работников Торгового представительства;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обязательные для исполнения сотрудниками и работниками Торгового представительства;";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8) 9) и 10)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представляет кандидатуры на рассмотрение первому руководителю уполномоченного органа для приема на работу в Торговое представительство и отделение Торгового представительства в городе Казани;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структуру и штатное расписание Торгового представительства в пределах лимита штатной численности, установленной Правительством Республики Казахстан,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и несет персональную ответственность за соблюдение законодательства о борьбе с коррупцией Республики Казахстан и государства пребывания.".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