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2f45" w14:textId="b462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ноября 2012 года № 1520 "О реализации Закона Республики Казахстан "О республиканском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2013 года № 1179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2013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2012 года № 1520 «О реализации Закона Республики Казахстан «О республиканском бюджете на 2013 - 2015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«Республиканские бюджетные инвестиционные проекты»: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«Сельское, водное, лесное, рыбное хозяйство, особо охраняемые природные территории, охрана окружающей среды и животного мира, земельные отношения»: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234 «Министерство охраны окружающей среды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034 «Строительство и реконструкция системы водоснабжения, гидротехнических сооружений»: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005 «За счет внутренних источников»: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первый внесено изменение на казахском языке, текст на русском языке не изменяется: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713"/>
        <w:gridCol w:w="1673"/>
        <w:gridCol w:w="1433"/>
        <w:gridCol w:w="13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4 449 071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713"/>
        <w:gridCol w:w="1673"/>
        <w:gridCol w:w="1433"/>
        <w:gridCol w:w="13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3 328 907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553"/>
        <w:gridCol w:w="413"/>
        <w:gridCol w:w="6633"/>
        <w:gridCol w:w="1673"/>
        <w:gridCol w:w="1353"/>
        <w:gridCol w:w="13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2 910 652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13"/>
        <w:gridCol w:w="553"/>
        <w:gridCol w:w="413"/>
        <w:gridCol w:w="6633"/>
        <w:gridCol w:w="1673"/>
        <w:gridCol w:w="1353"/>
        <w:gridCol w:w="139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Кокшетауского группового водопровода в Акмолинской области, 2-очередь строительства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1 790 488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673"/>
        <w:gridCol w:w="1713"/>
        <w:gridCol w:w="1333"/>
        <w:gridCol w:w="14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2 808 530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413"/>
        <w:gridCol w:w="6673"/>
        <w:gridCol w:w="1733"/>
        <w:gridCol w:w="1373"/>
        <w:gridCol w:w="12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2 613 694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553"/>
        <w:gridCol w:w="1693"/>
        <w:gridCol w:w="1293"/>
        <w:gridCol w:w="147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Нижне-Токрауского месторождения города Балхаш Карагандинской области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413"/>
        <w:gridCol w:w="6493"/>
        <w:gridCol w:w="1813"/>
        <w:gridCol w:w="1213"/>
        <w:gridCol w:w="15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водозаборных сооружений Нижне-Токрауского месторождения города Балхаш Карагандинской области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493"/>
        <w:gridCol w:w="1793"/>
        <w:gridCol w:w="1213"/>
        <w:gridCol w:w="143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Карагандинской области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553"/>
        <w:gridCol w:w="6353"/>
        <w:gridCol w:w="1833"/>
        <w:gridCol w:w="1193"/>
        <w:gridCol w:w="123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Жартасского водохранилища Карагандинской 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1 210 260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473"/>
        <w:gridCol w:w="1813"/>
        <w:gridCol w:w="1233"/>
        <w:gridCol w:w="121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5 108 019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413"/>
        <w:gridCol w:w="6473"/>
        <w:gridCol w:w="1853"/>
        <w:gridCol w:w="1233"/>
        <w:gridCol w:w="125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4 608 019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13"/>
        <w:gridCol w:w="513"/>
        <w:gridCol w:w="493"/>
        <w:gridCol w:w="6433"/>
        <w:gridCol w:w="1853"/>
        <w:gridCol w:w="1253"/>
        <w:gridCol w:w="129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3 282 418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553"/>
        <w:gridCol w:w="413"/>
        <w:gridCol w:w="6433"/>
        <w:gridCol w:w="1853"/>
        <w:gridCol w:w="1273"/>
        <w:gridCol w:w="13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Соколовского группового водопровода в Северо-Казахстанской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2 782 418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13"/>
        <w:gridCol w:w="553"/>
        <w:gridCol w:w="413"/>
        <w:gridCol w:w="6393"/>
        <w:gridCol w:w="1873"/>
        <w:gridCol w:w="1293"/>
        <w:gridCol w:w="131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3 839 420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«3 839 420» заменить цифрами «5 654 420»;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13"/>
        <w:gridCol w:w="553"/>
        <w:gridCol w:w="413"/>
        <w:gridCol w:w="6433"/>
        <w:gridCol w:w="1853"/>
        <w:gridCol w:w="1253"/>
        <w:gridCol w:w="1373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комплекса гидротехнических сооружений на Арнасайской плотине Шардаринского водохранилища в Шардаринском районе Южно-Казахстанской области, (IV-очередь)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1 815 000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