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8c21" w14:textId="cbe8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2013 года № 1183. Утратило силу постановлением Правительства Республики Казахстан от 2 декабря 2016 года № 765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115 «О дополнительных мерах по совершенствованию системы государственного управления оборонно-промышленного комплекса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оборонно-промышленного комплекса Республики Казахстан: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84"/>
        <w:gridCol w:w="620"/>
        <w:gridCol w:w="7876"/>
      </w:tblGrid>
      <w:tr>
        <w:trPr>
          <w:trHeight w:val="30" w:hRule="atLeast"/>
        </w:trPr>
        <w:tc>
          <w:tcPr>
            <w:tcW w:w="4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Жанжуменова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Талгата Женисовича</w:t>
            </w:r>
          </w:p>
        </w:tc>
        <w:tc>
          <w:tcPr>
            <w:tcW w:w="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Департамента военно-технической политики Министерства обороны Республики Казахстан, секретарем</w:t>
            </w:r>
          </w:p>
        </w:tc>
      </w:tr>
      <w:tr>
        <w:trPr>
          <w:trHeight w:val="30" w:hRule="atLeast"/>
        </w:trPr>
        <w:tc>
          <w:tcPr>
            <w:tcW w:w="4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Жарылқасынұлы</w:t>
            </w:r>
          </w:p>
        </w:tc>
        <w:tc>
          <w:tcPr>
            <w:tcW w:w="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Министра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4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Айдарбека Мустажаповича</w:t>
            </w:r>
          </w:p>
        </w:tc>
        <w:tc>
          <w:tcPr>
            <w:tcW w:w="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Командующего Республиканской гвардией Республики Казахстан (по согласованию);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Громова Сергея Николаевича, Елемесова Омархана Коптлеуовича, Жылкайдарова Нурлана Базаргельдиновича.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