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f016" w14:textId="eccf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оплаты услуг агента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2013 года № 1196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«Об обязательном страховании в растениеводстве»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оплату услуг агента на 2013 год в размере 64495000 (шестьдесят четыре миллиона четыреста девяносто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осуществить оплату услуг агента за счет средств,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2013-2015 годы» для государственной поддержки развития агропромышленного комплекса, в соответствии с договором, заключенным между уполномоченным государственным органом в области растениеводства и агентом, в течение пятнадцати календарных дней после 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