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402e8" w14:textId="57402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статистических работ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ноября 2013 года № 1209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2014 года.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марта 2010 года «О государственной статистике»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статистических работ на 2014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2014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2013 года № 1209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План статистических работ на 2014 год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Раздел 1. Статистические наблюдения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1. Общегосударственные статистические наблюдения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Структурная статистика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3217"/>
        <w:gridCol w:w="1"/>
        <w:gridCol w:w="3871"/>
        <w:gridCol w:w="1899"/>
        <w:gridCol w:w="1"/>
        <w:gridCol w:w="1451"/>
        <w:gridCol w:w="1915"/>
      </w:tblGrid>
      <w:tr>
        <w:trPr>
          <w:trHeight w:val="1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респондентами</w:t>
            </w:r>
          </w:p>
        </w:tc>
      </w:tr>
      <w:tr>
        <w:trPr>
          <w:trHeight w:val="1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финансово-хозяйственной деятельности предприятия (индекс 1-ПФ)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финансово-хозяйственной деятельности предприятия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апреля </w:t>
            </w:r>
          </w:p>
        </w:tc>
      </w:tr>
      <w:tr>
        <w:trPr>
          <w:trHeight w:val="8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финансово-хозяйственной деятельности предприятия (индекс 1-ПФ)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финансово-хозяйственной деятельности предприятия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числа после отчетного периода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микрокредитной деятельности (индекс 1-МКО)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микрокредитной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микрокредитной деятельности (индекс 1-МКО)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микрокредитной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числа после отчетного периода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деятельности малого предприятия (индекс 2-МП)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малого предприятия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 </w:t>
            </w:r>
          </w:p>
        </w:tc>
      </w:tr>
      <w:tr>
        <w:trPr>
          <w:trHeight w:val="6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деятельности малого предприятия (индекс 2-МП)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малого предприятия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числа после отчетного периода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состоянии основных фондов (индекс 11)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состоянии основных фондов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сельского, лесного и рыбного хозяйства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состоянии животноводства (индекс 24-сх)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состоянии животноводства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состоянии животноводства (индекс 24-сх)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состоянии животноводства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 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наличии и движении зерна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2-сх (зерно)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наличии и движении зерна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7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наличии и движении семян масличных культур (индекс 3-сх (масличные)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наличии и движении семян масличных культур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охоте и отлове (индекс 2-охота)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охоте и отлове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продукции животноводства в мелких крестьянских или фермерских хозяйствах и хозяйствах населения (индекс А-008)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продукции животноводства в мелких крестьянских или фермерских хозяйствах и хозяйствах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11 по 25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11 по 25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11 по 25 сентября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11 по 25 декабря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крестьянского или фермерского хозяйства (индекс А-001)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крестьянского или фермерского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14 по 28 февраля </w:t>
            </w:r>
          </w:p>
        </w:tc>
      </w:tr>
      <w:tr>
        <w:trPr>
          <w:trHeight w:val="5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рыболовстве и аквакультуре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1-рыба)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рыболовстве и аквакультуре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февраля 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заготовке древесины и проведении лесокультурных и лесохозяйственных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1-лес)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заготовке древесины и проведении лесокультурных и лесохозяйственных работ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февраля 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деятельности сельхозформирования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1-сх)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сельхозформирования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 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оказании сельскохозяйственных услуг (индекс 8-сх (услуги)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оказании сельскохозяйственных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марта 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итогах сева под урожай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4-сх)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итогах сева под урожай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5 дней после окончания сева яровых культур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сборе урожая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29-сх)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сборе урожая сельскохозяйственных культур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ноября </w:t>
            </w:r>
          </w:p>
        </w:tc>
      </w:tr>
      <w:tr>
        <w:trPr>
          <w:trHeight w:val="9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сборе урожая сельскохозяйственных культур в крестьянских или фермерских хозяйствах и хозяйствах населения (индекс А-005)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сборе урожая сельскохозяйственных культур в крестьянских или фермерских хозяйствах и хозяйствах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2-х недель после завершения уборки урожая</w:t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обследования урожайности зерновой культуры (индекс А-1 (урожайность)</w:t>
            </w:r>
          </w:p>
        </w:tc>
        <w:tc>
          <w:tcPr>
            <w:tcW w:w="3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урожайности зерновой культуры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июля по 1 ноября</w:t>
            </w:r>
          </w:p>
        </w:tc>
      </w:tr>
      <w:tr>
        <w:trPr>
          <w:trHeight w:val="10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Бланк лабораторного определения влажности сельскохозяйственной культуры перед уборкой урожая (индекс В-1)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Бланк лабораторного определения влажности сельскохозяйственной культуры после уборки урожая (индекс В-2)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сервисно-заготовительных центров (индекс 1-СЗЦ)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сервисно-заготовительных центров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числа после отчетного периода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построек и сооружений в сельскохозяйственных предприятиях (индекс 49-сх)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построек и сооружений в сельскохозяйственных предприятиях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марта 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промышленного производства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предприятия о производстве и отгрузке продукции (товаров,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1-П)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отгрузка продукции (товаров, услуг)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5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предприятия о производстве и отгрузке продукции (товаров,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1-П)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отгрузка продукции (товаров, услуг)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предприятия о производстве и отгрузке продукции (товаров,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1-П)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отгрузка продукции (товаров, услуг)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марта </w:t>
            </w:r>
          </w:p>
        </w:tc>
      </w:tr>
      <w:tr>
        <w:trPr>
          <w:trHeight w:val="6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 производственных мощностей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БМ)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 производственных мощностей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марта 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 инвестиций 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инвестициях в основной капитал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1-инвест)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инвестициях в основной капитал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месяца</w:t>
            </w:r>
          </w:p>
        </w:tc>
      </w:tr>
      <w:tr>
        <w:trPr>
          <w:trHeight w:val="5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инвестиционной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1-инвест)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инвестиционной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строительства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вводе в эксплуатацию объектов индивидуальными застройщиками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1-ИЖС)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вводе в эксплуатацию объектов индивидуальными застройщиками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числа после отчетного периода</w:t>
            </w:r>
          </w:p>
        </w:tc>
      </w:tr>
      <w:tr>
        <w:trPr>
          <w:trHeight w:val="9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вводе в эксплуатацию объектов индивидуальными застройщиками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1-ИЖС)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вводе в эксплуатацию объектов индивидуальными застройщиками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марта </w:t>
            </w:r>
          </w:p>
        </w:tc>
      </w:tr>
      <w:tr>
        <w:trPr>
          <w:trHeight w:val="6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вводе в эксплуатацию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2-КС (стройка))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вводе в эксплуатацию объектов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7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вводе в эксплуатацию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2-КС (стройка))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вводе в эксплуатацию объектов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марта </w:t>
            </w:r>
          </w:p>
        </w:tc>
      </w:tr>
      <w:tr>
        <w:trPr>
          <w:trHeight w:val="8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выполненных строительных работах (услугах)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1-кс)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выполненных строительных работах (услугах)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9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выполненных строительных работах (услугах)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1-кс)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выполненных строительных работах (услугах)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 </w:t>
            </w:r>
          </w:p>
        </w:tc>
      </w:tr>
      <w:tr>
        <w:trPr>
          <w:trHeight w:val="12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обследования об уведомлениях на начало производства строительно-монтажных 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F-001)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об уведомлениях на начало производства строительно-монтажных работ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12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обследования хода строительства и ввода в эксплуатацию объектов по уведомлениям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F-004)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хода строительства и ввода в эксплуатацию объектов по уведомлениям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февраля 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выполненных строительных работах (услугах)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1-кс (малые))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выполненных строительных работах (услугах)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4 квартал 2013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</w:t>
            </w:r>
          </w:p>
        </w:tc>
      </w:tr>
      <w:tr>
        <w:trPr>
          <w:trHeight w:val="7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обследования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F-001)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 на строительство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4 квартал 2013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</w:t>
            </w:r>
          </w:p>
        </w:tc>
      </w:tr>
      <w:tr>
        <w:trPr>
          <w:trHeight w:val="79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инноваций</w:t>
            </w:r>
          </w:p>
        </w:tc>
      </w:tr>
      <w:tr>
        <w:trPr>
          <w:trHeight w:val="7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научно-исследовательских и опытно-конструкторских работах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1-наука)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научной деятельности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</w:t>
            </w:r>
          </w:p>
        </w:tc>
      </w:tr>
      <w:tr>
        <w:trPr>
          <w:trHeight w:val="6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инновационной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1-инновация)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инновационной деятельности предприятий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февраля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информационно-коммуникационных технологий</w:t>
            </w:r>
          </w:p>
        </w:tc>
      </w:tr>
      <w:tr>
        <w:trPr>
          <w:trHeight w:val="9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использовании информационно-коммуникационных технологий в сфере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1-информ)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использовании информационно–коммуникационных технологий в сфере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</w:t>
            </w:r>
          </w:p>
        </w:tc>
      </w:tr>
      <w:tr>
        <w:trPr>
          <w:trHeight w:val="9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использовании информационно-коммуникационных технологий (ИКТ)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предприятиях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3-информ)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использовании информационно-коммуникационных технологий на предприятиях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марта </w:t>
            </w:r>
          </w:p>
        </w:tc>
      </w:tr>
      <w:tr>
        <w:trPr>
          <w:trHeight w:val="10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обследования домашних хозяйств об использовании информационно-коммуникационных 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Н-020)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использовании домашними хозяйствами информационно-коммуникационных технологий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услуг</w:t>
            </w:r>
          </w:p>
        </w:tc>
      </w:tr>
      <w:tr>
        <w:trPr>
          <w:trHeight w:val="5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объеме оказанных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2-услуги)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объеме оказанных услуг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числа после отчетного периода </w:t>
            </w:r>
          </w:p>
        </w:tc>
      </w:tr>
      <w:tr>
        <w:trPr>
          <w:trHeight w:val="6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объеме оказанных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2-услуги)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объеме оказанных услуг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марта </w:t>
            </w:r>
          </w:p>
        </w:tc>
      </w:tr>
      <w:tr>
        <w:trPr>
          <w:trHeight w:val="7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лизинговой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1-лизинг)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лизинговой деятельности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марта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культуры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деятельности зоопарка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1-зоопарк)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зоопарков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деятельности театра (цирка)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1-театр (цирк)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театров (цирков)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деятельности парка развлечений и отдыха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1-парк)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развлечений и отдыха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деятельности музея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1-музей)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музеев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</w:tr>
      <w:tr>
        <w:trPr>
          <w:trHeight w:val="8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деятельности учреждения культуры клубного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1-клуб)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учреждений культуры клубного типа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деятельности библиотеки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1-библиотека)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концертной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1-концерт)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концертной деятельности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деятельности организаций, осуществляющих кинопоказ и производство кинофильмов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1-кино)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организаций, осуществляющих кинопоказ и производство кинофильмов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внутренней торговли</w:t>
            </w:r>
          </w:p>
        </w:tc>
      </w:tr>
      <w:tr>
        <w:trPr>
          <w:trHeight w:val="4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рынках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12-торг)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рынках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марта 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деятельности товарной биржи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1-биржа)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деятельности товарной биржи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 </w:t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выборочного обследования торгующих на рынках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1-рынок)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выборочное обследование торгующих на рынках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отчетного периода</w:t>
            </w:r>
          </w:p>
        </w:tc>
      </w:tr>
      <w:tr>
        <w:trPr>
          <w:trHeight w:val="6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реализации товаров,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2-торговля)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реализации товаров,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отчетного периода</w:t>
            </w:r>
          </w:p>
        </w:tc>
      </w:tr>
      <w:tr>
        <w:trPr>
          <w:trHeight w:val="7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деятельности автозаправочных и газозаправочных станций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G-003)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деятельности автозаправочных и газозаправочных станций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 </w:t>
            </w:r>
          </w:p>
        </w:tc>
      </w:tr>
      <w:tr>
        <w:trPr>
          <w:trHeight w:val="9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предприятия, оказывающего услуги в сфере торговли, общественного питания и ремонта автотранспортных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1-ВТ)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предприятиях, оказывающих услуги в сфере торговли, общественного питания и ремонта автотранспортных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 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электронной торговле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Э-торговля)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электронной торговле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апреля 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предприятия, оказывающего услуги в сфере торговли, общественного питания и ремонта автотранспортных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1-ВТ)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предприятиях, оказывающих услуги в сфере торговли, общественного питания и ремонта автотранспортных средств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10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предприятия, оказывающего услуги в сфере оптовой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1-ВТ (Приложение)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предприятиях, оказывающих услуги в сфере оптовой торговли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 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внешней и взаимной торговли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взаимной торговле товарами с государствами-членами 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1-ТС)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взаимной торговле товарами с государствами- членами Таможенного 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товарных рынков и топливно-энергетического баланса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баланс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1-ТЭБ)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баланс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марта 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транспорта</w:t>
            </w:r>
          </w:p>
        </w:tc>
      </w:tr>
      <w:tr>
        <w:trPr>
          <w:trHeight w:val="8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работе автомобильного и городского электрического 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1-ТР (авто, электро)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работе автомобильного и городского электрического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 </w:t>
            </w:r>
          </w:p>
        </w:tc>
      </w:tr>
      <w:tr>
        <w:trPr>
          <w:trHeight w:val="5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работе 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1-транспорт)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работе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перевозке пассажиров маршрутными автобусами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1-ТР (маршрут)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перевозке пассажиров маршрутными автобусами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марта 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работе железнодорожного 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3-ЖД)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работе железнодорожного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апреля 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протяженности эксплуатационной длины железнодорожных линий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1-ЖД)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протяженности эксплуатационной длины железнодорожных линий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апреля 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подвижном составе железнодорожного 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2-ЖД)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подвижном составе железнодорожного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апреля </w:t>
            </w:r>
          </w:p>
        </w:tc>
      </w:tr>
      <w:tr>
        <w:trPr>
          <w:trHeight w:val="8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услугах железнодорожного транспорта по видам сообщений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2-ТР (жд)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услугах железнодорожного транспорта по видам сообщений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апреля 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услугах трубопроводного транспорта по видам сообщений и протяженности трубопроводов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2-ТР (трубопровод)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услугах трубопроводного транспорта по видам сообщений и протяженности трубопроводов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апреля 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услугах внутреннего водного транспорта по видам сообщений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2-ТР (внутренние воды)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услугах внутреннего водного транспорта по видам сообщений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апреля </w:t>
            </w:r>
          </w:p>
        </w:tc>
      </w:tr>
      <w:tr>
        <w:trPr>
          <w:trHeight w:val="10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подвижном составе и услугах морского и прибрежного транспорта по видам сообщений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2-ТР (море)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подвижном составе и услугах морского и прибрежного транспорта по видам сообщений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апреля </w:t>
            </w:r>
          </w:p>
        </w:tc>
      </w:tr>
      <w:tr>
        <w:trPr>
          <w:trHeight w:val="7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работе и услугах воздушного транспорта по видам сообщений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2-ТР (авиа)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работе и услугах воздушного транспорта по видам сообщений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апреля 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услугах автомобильного и городского электрического транспорта по видам сообщений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2-ТР (авто, электро)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услугах автомобильного и городского электрического транспорта по видам сообщений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апреля </w:t>
            </w:r>
          </w:p>
        </w:tc>
      </w:tr>
      <w:tr>
        <w:trPr>
          <w:trHeight w:val="8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услугах предприятий вспомогательной транспортной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2-ТР (вспомогательная деятельность)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услугах предприятий вспомогательной транспортной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апреля </w:t>
            </w:r>
          </w:p>
        </w:tc>
      </w:tr>
      <w:tr>
        <w:trPr>
          <w:trHeight w:val="11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протяженности судоходных внутренних путей и подвижном составе внутреннего водного 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1-ТР (внутренние воды)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протяженности судоходных внутренних путей и подвижном составе внутреннего водного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марта </w:t>
            </w:r>
          </w:p>
        </w:tc>
      </w:tr>
      <w:tr>
        <w:trPr>
          <w:trHeight w:val="12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выборочного обследования автомобильных перевозок грузов индивидуальными предпринимателями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ТР-001)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выборочное обследование автомобильных перевозок грузов индивидуальными предпринимателями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в год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августа </w:t>
            </w:r>
          </w:p>
        </w:tc>
      </w:tr>
      <w:tr>
        <w:trPr>
          <w:trHeight w:val="12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выборочного обследования автомобильных перевозок пассажиров индивидуальными предпринимателями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ТР-002)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выборочное обследование автомобильных перевозок пассажиров индивидуальными предпринимателями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октября 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связи</w:t>
            </w:r>
          </w:p>
        </w:tc>
      </w:tr>
      <w:tr>
        <w:trPr>
          <w:trHeight w:val="7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почтовой и курьерской деятельности и услугах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3-связь)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почтовой и курьерской деятельности и услугах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6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услугах почтовой и курьерской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1-связь)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услугах почтовой и курьерской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марта 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услугах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2-связь)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услугах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 </w:t>
            </w:r>
          </w:p>
        </w:tc>
      </w:tr>
      <w:tr>
        <w:trPr>
          <w:trHeight w:val="6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технических средствах и качестве услуг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4-связь)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технических средствах и качестве услуг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марта 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туризма</w:t>
            </w:r>
          </w:p>
        </w:tc>
      </w:tr>
      <w:tr>
        <w:trPr>
          <w:trHeight w:val="4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деятельности мест размещения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2- туризм)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мест размещения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обследования домашних хозяйств о расходах на поездки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(индекс Н-050) 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домашних хозяйств о расходах на поездки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обследования посетителей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Н-060)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посетителей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июля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 цен 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Тетрадь регистрации цен на потребительские товары и платные услуги и жилье в 201_году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(индекс Ц-101) 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цен на потребительские товары и платные услуги населению для расчета индекса потребительских цен на: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7-24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7-23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7-22 число</w:t>
            </w:r>
          </w:p>
        </w:tc>
      </w:tr>
      <w:tr>
        <w:trPr>
          <w:trHeight w:val="30" w:hRule="atLeast"/>
        </w:trPr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продовольственные товары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непродовольственные товары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платные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розничных цен на основные продовольственные товары в городах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числа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цен и тарифов на отдельные виды платных услуг в городах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числа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розничных цен на основные непродовольственные товары в городах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числа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цен на отдельные продовольственные товары, входящие в состав величины прожиточного минимума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7-18 число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цен на нефть и продукты нефтепереработки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числа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 продукты питания в отдельных городах республики и государствах, граничащих с Казахстаном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25-30 число отчетного периода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цен на товары и услуги в городах и районных центрах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7-18 число последнего месяца квартала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цен на рынке жилья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числа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цен на социально-значимые продовольственные товары в городах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еженедельная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каждый вторник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цен на отдельные виды потребительских товаров и услуг по специальному перечню для Программы международных сопоставлений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8-30 число отчетного периода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предприятия-производителя о ценах на промышленную продукцию и услуги производственного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1-ЦП)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предприятий-производителей на промышленную продукцию и услуги производственного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ценах на древесину необработанную и связанные с ней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1-ЦП (лес))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 древесину необработанную и связанные с ней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ценах на приобретенную продукцию (услуги) производственно-технического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2-ЦП)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 приобретенную продукцию (услуги) производственно-технического назначения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ценах оптовых продаж (поставок) товаров,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1-Ц (опт)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оптовых продаж (поставок) товаров, продукции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ценах на аренду коммерческой недвижимости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1-Ц (аренда)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 аренду коммерческой недвижимости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тарифах на услуги связи для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1-тариф (связь)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тарифы на услуги связи для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числа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тарифах на почтовые услуги для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1-тариф (почта)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тарифы на почтовые услуги для юридических лиц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числа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тарифах на курьерские услуги для юридических лиц (индекс 1-тариф (курьер)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тарифы на курьерские услуги для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тарифах на перевозку грузов предприятиями воздушного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 тариф (воздушный транспорт)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тарифы на перевозку грузов предприятиями воздушного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тарифах на перевозку грузов предприятиями железнодорожного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1-тариф (ж.д.)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тарифы на перевозку грузов предприятиями железнодорожного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тарифах на перевозку грузов предприятиями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1-тариф (автотранспорт)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тарифы на перевозку грузов предприятиями автомобильного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тарифах на транспортировку грузов предприятиями трубопроводного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1-тариф (трубопровод)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тарифы на транспортировку грузов предприятиями трубопроводного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тарифах на перевозку грузов предприятиями внутреннего водного 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1-тариф (внутр. вод.)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тарифы на перевозку грузов предприятиями внутреннего водного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ценах на приобретенные строительные материалы, детали и 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3-ЦКС)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 приобретенные строительные материалы, детали и конструкции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ценах на реализованную сельскохозяйственную продукцию и услуги для сельскохозяйственных формирований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1-ЦСХ)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 реализованную сельскохозяйственную продукцию и услуги для сельскохозяйственных формирований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9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Тетрадь регистрации цен на продукцию сельского хозяйства на рынках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(индекс Ц-200) 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цен на продукцию сельского хозяйства на рынках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10-24 число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8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ценах на продукцию рыболовства и аквакультуры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1-ЦП (рыба)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на продукцию рыболовства и аквакультуры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ценах и объемах закупа и реализации социально-значимых продовольственных товаров стабилизационных фондов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1-СФ)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и объемы закупа и реализации социально-значимых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продовольственных товаров стабилизационных фондов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числа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труда и занятости населения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 труду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1-Т)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 труду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5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 труду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1-Т)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 труду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февраля 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размерах заработной платы работников по отдельным должностям и профессиям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2-Т (ПРОФ)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размерах заработной платы работников по отдельным должностям и профессиям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октября 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численности работников, занятых во вредных и других неблагоприятных условиях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1-Т (Условия труда)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численности работников, занятых во вредных и других неблагоприятных условиях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января 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численности и потребности в кадрах крупных и средних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1-Т (вакансия)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численности и потребности в кадрах крупных и средних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 </w:t>
            </w:r>
          </w:p>
        </w:tc>
      </w:tr>
      <w:tr>
        <w:trPr>
          <w:trHeight w:val="1650" w:hRule="atLeast"/>
        </w:trPr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выборочного обследования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Т-001)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выборочное обследование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июня,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</w:t>
            </w:r>
          </w:p>
        </w:tc>
      </w:tr>
      <w:tr>
        <w:trPr>
          <w:trHeight w:val="16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выборочное обследование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ноября</w:t>
            </w:r>
          </w:p>
        </w:tc>
      </w:tr>
      <w:tr>
        <w:trPr>
          <w:trHeight w:val="5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Достойный труд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Т-004)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 к форме Т-001 «Достойный труд»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ноября 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уровня жизни и обследований домашних хозяйств</w:t>
            </w:r>
          </w:p>
        </w:tc>
      </w:tr>
      <w:tr>
        <w:trPr>
          <w:trHeight w:val="1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жизни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(индекс D 002) 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жизни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 </w:t>
            </w:r>
          </w:p>
        </w:tc>
      </w:tr>
      <w:tr>
        <w:trPr>
          <w:trHeight w:val="1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Дневник учета ежедневных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D 003)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расходах домашних хозяйств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октября</w:t>
            </w:r>
          </w:p>
        </w:tc>
      </w:tr>
      <w:tr>
        <w:trPr>
          <w:trHeight w:val="9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Ежеквартальный вопросник по расходам и доходам домашних хозяйств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D 004)</w:t>
            </w:r>
          </w:p>
        </w:tc>
        <w:tc>
          <w:tcPr>
            <w:tcW w:w="3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расходах и доходах домашних хозяйств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октября</w:t>
            </w:r>
          </w:p>
        </w:tc>
      </w:tr>
      <w:tr>
        <w:trPr>
          <w:trHeight w:val="9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 ежеквартальных расходов и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D 005)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Вопросник для основного интервью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D 006)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благоустройстве и наличии земельных участков, скота и техники в домашних хозяйствах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декабря </w:t>
            </w:r>
          </w:p>
        </w:tc>
      </w:tr>
      <w:tr>
        <w:trPr>
          <w:trHeight w:val="195" w:hRule="atLeast"/>
        </w:trPr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Контрольная карточка состава домохозяйств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D 008)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составе домашних хозяйств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октября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 – демографические характеристики домашних хозяйств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февраля 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статистика </w:t>
            </w:r>
          </w:p>
        </w:tc>
      </w:tr>
      <w:tr>
        <w:trPr>
          <w:trHeight w:val="6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послевузовском образовании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1-НК)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послевузовском образовании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2013 год 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2014 год 5 октября </w:t>
            </w:r>
          </w:p>
        </w:tc>
      </w:tr>
      <w:tr>
        <w:trPr>
          <w:trHeight w:val="9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техническом и профессиональном образовании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2-НК)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техническом и профессиональном образовании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октября 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высшего учебного заведения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3-НК)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высших учебных заведениях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октября </w:t>
            </w:r>
          </w:p>
        </w:tc>
      </w:tr>
      <w:tr>
        <w:trPr>
          <w:trHeight w:val="10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 предоставлению социальных услуг с обеспечением проживания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3-собес)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организациях по предоставлению социальных услуг с обеспечением проживания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апреля</w:t>
            </w:r>
          </w:p>
        </w:tc>
      </w:tr>
      <w:tr>
        <w:trPr>
          <w:trHeight w:val="12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травматизме, связанном с трудовой деятельностью, и профессиональных заболеваниях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7-ТПЗ)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травматизме, связанном с трудовой деятельностью, и профессиональных заболеваниях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февраля </w:t>
            </w:r>
          </w:p>
        </w:tc>
      </w:tr>
      <w:tr>
        <w:trPr>
          <w:trHeight w:val="15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основных показателях финансово-хозяйственной деятельности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Соцфин (здрав)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основных показателях финансово-хозяйственной деятельности организаций здравоохранения (социальной службы)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апреля </w:t>
            </w:r>
          </w:p>
        </w:tc>
      </w:tr>
      <w:tr>
        <w:trPr>
          <w:trHeight w:val="12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основных показателях финансово-хозяйственной деятельности организаций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Соцфин (образование)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основных показателях финансово-хозяйственной деятельности организаций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апреля </w:t>
            </w:r>
          </w:p>
        </w:tc>
      </w:tr>
      <w:tr>
        <w:trPr>
          <w:trHeight w:val="11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объеме оказанных услуг в области здравоохранения и предоставления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Услуги (здрав)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объеме оказанных услуг в области здравоохранения и предоставления социальных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7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организации образования об объеме оказанных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Услуги образования)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объеме оказанных услуг организациями образования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сети, кадрах и деятельности в организациях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1-здрав)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сети, кадрах и деятельности в организациях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дошкольной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(индекс 85-К) 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дошкольных организациях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жизни лиц в возрасте 18 лет и старше, имеющих инвалидность, с учетом гендерной специфики (вопросник)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ИВ)</w:t>
            </w:r>
          </w:p>
        </w:tc>
        <w:tc>
          <w:tcPr>
            <w:tcW w:w="3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жизни лиц, имеющих инвалидность, с учетом гендерной специфики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июня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жизни детей в возрасте до 18 лет, имеющих инвалидность, с учетом гендерной специфики (вопросник)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ИД)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Конъюнктурные обследования</w:t>
            </w:r>
          </w:p>
        </w:tc>
      </w:tr>
      <w:tr>
        <w:trPr>
          <w:trHeight w:val="5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конъюнктурного обследования деятельности промышленных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КП-001)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конъюнктурное обследование деятельности промышленных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конъюнктурного обследования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сельскохозяйственных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КС-001)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конъюнктурное обследование деятельности сельскохозяйственных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числа последнего месяца отчетного периода</w:t>
            </w:r>
          </w:p>
        </w:tc>
      </w:tr>
      <w:tr>
        <w:trPr>
          <w:trHeight w:val="7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конъюнктурного обследования деятельности строительных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КС-002)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конъюнктурное обследование деятельности строительных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числа последнего месяца отчетного периода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конъюнктурного обследования деятельности предприятий связи (индекс КСВ-1)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конъюнктурное обследование деятельности предприятий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числа последнего месяца отчетного периода</w:t>
            </w:r>
          </w:p>
        </w:tc>
      </w:tr>
      <w:tr>
        <w:trPr>
          <w:trHeight w:val="7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конъюнктурного обследования деятельности торговых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КТ-001)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конъюнктурное обследование деятельности торговых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конъюнктурного обследования деятельности предприятий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КТР-1)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конъюнктурное обследование деятельности предприятий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числа последнего месяца отчетного периода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конъюнктурного обследования деятельности туристских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КТУ-001)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конъюнктурное обследование деятельности туристских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числа последнего месяца отчетного периода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 для ведения регистров</w:t>
            </w:r>
          </w:p>
        </w:tc>
      </w:tr>
      <w:tr>
        <w:trPr>
          <w:trHeight w:val="9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Опрос новых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W-004)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опрос новых предприятий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дня государственной регистрации предприятия в течение 30 календарных дней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видах экономической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1-СР)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видах экономической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октября </w:t>
            </w:r>
          </w:p>
        </w:tc>
      </w:tr>
      <w:tr>
        <w:trPr>
          <w:trHeight w:val="10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наличии скота и птицы, сельскохозяйственной техники и построек в крестьянских или фермерских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6-ж (фермер)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наличии скота и птицы, сельскохозяйственной техники и построек в крестьянских или фермерских хозяйствах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</w:p>
        </w:tc>
      </w:tr>
      <w:tr>
        <w:trPr>
          <w:trHeight w:val="11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наличии скота и птицы, сельскохозяйственной техники и построек в домашних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7-ж (население)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наличии скота и птицы, сельскохозяйственной техники и построек в домашних хозяйствах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</w:p>
        </w:tc>
      </w:tr>
      <w:tr>
        <w:trPr>
          <w:trHeight w:val="11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наличии земельных угодий и посевных площадях в крестьянских или фермерских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6-р (фермер)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наличии земельных угодий и посевных площадях в крестьянских или фермерских хозяйствах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июля </w:t>
            </w:r>
          </w:p>
        </w:tc>
      </w:tr>
      <w:tr>
        <w:trPr>
          <w:trHeight w:val="9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наличии земельных угодий в домашних хозяйствах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7-р (население)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наличии земельных угодий в домашних хозяйствах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июля 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Обследования жилых домов в городских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1-ЖФ)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 жилых домов в городских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 респондентов и пользователей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Опрос респондентов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Q-001)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опрос респондентов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сентября </w:t>
            </w:r>
          </w:p>
        </w:tc>
      </w:tr>
      <w:tr>
        <w:trPr>
          <w:trHeight w:val="5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Опрос пользователей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Q-002)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опрос пользователей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сентября 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энергетики и окружающей среды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распределении товарного и сжиженного природного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1-ГАЗ)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распределении товарного и сжиженного природного газа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января </w:t>
            </w:r>
          </w:p>
        </w:tc>
      </w:tr>
      <w:tr>
        <w:trPr>
          <w:trHeight w:val="5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работе водопровода, канализации и их отдельных 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1-ВК)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работе водопровода, канализации и их отдельных сетей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февраля 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работе электростанций и котельных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6-ТП)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работе электростанций и котельных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марта </w:t>
            </w:r>
          </w:p>
        </w:tc>
      </w:tr>
      <w:tr>
        <w:trPr>
          <w:trHeight w:val="8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производстве, распределении и потреблении электрической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24-энергетика)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производстве, распределении и потреблении электрической энергии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апреля 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сборе и вывозе коммунальных отходов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1-отходы)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сборе и вывозе коммунальных отходов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мая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сортировке и депонировании отходов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2-отходы)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сортировке, утилизации и депонировании отходов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мая</w:t>
            </w:r>
          </w:p>
        </w:tc>
      </w:tr>
      <w:tr>
        <w:trPr>
          <w:trHeight w:val="5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охране атмосферного воздуха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2-ТП (воздух)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охране атмосферного воздуха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</w:t>
            </w:r>
          </w:p>
        </w:tc>
      </w:tr>
      <w:tr>
        <w:trPr>
          <w:trHeight w:val="4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затратах на охрану окружающей среды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4-ОС)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затратах на охрану окружающей среды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февраля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обследования предприятий, имеющих объекты по использованию возобновляемых источников энергии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(индекс ВИЭ-001) 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обследования предприятий, имеющих объекты по использованию возобновляемых источников энергии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Ведомственные статистические наблюдения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12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назначении и выплате материального обеспечения на детей-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2-материальное обеспечение)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назначении и выплате материального обеспечения на детей- 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числа после отчетного периода</w:t>
            </w:r>
          </w:p>
        </w:tc>
      </w:tr>
      <w:tr>
        <w:trPr>
          <w:trHeight w:val="7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назначении и выплате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3-жилищная помощь)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назначении и выплате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числа после отчетного периода</w:t>
            </w:r>
          </w:p>
        </w:tc>
      </w:tr>
      <w:tr>
        <w:trPr>
          <w:trHeight w:val="7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состоянии рынка труда и социальной поддержке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2-Т (рынок труда)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состоянии рынка труда и социальной поддержке безработных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числа после отчетного периода</w:t>
            </w:r>
          </w:p>
        </w:tc>
      </w:tr>
      <w:tr>
        <w:trPr>
          <w:trHeight w:val="9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численности граждан, обратившихся за трудовым посредничеством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1-Т (трудоустройство)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численности граждан, обратившихся за трудовым посредничеством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7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назначении и выплате пенсий и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1-собес)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назначении и выплате пенсий и пособий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10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численности получателей пенсий и пособий и суммах назначенных им месячных пенсий и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3-Соц)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численности получателей пенсий и пособий и суммах назначенных им месячных пенсий и пособий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10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численности граждан, обратившихся за трудовым посредничеством в частные агентства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3-Т (трудоустройство)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численности граждан, обратившихся за трудовым посредничеством в частные агентства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11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скрытой безработице (о сокращенных и частично занятых работниках, задолженности по заработной плате)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3–ТН (скрытая безработица)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скрытой безработице (о сокращенных и частично занятых работниках, задолженности по заработной плате)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беженцах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8-М)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беженцах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15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освоении и погашении правительственных и гарантированных государством займов, займов под поручительство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1-ОПЗ)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освоении и погашении правительственных и гарантированных государством займов, займов под поручительство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числа после отчетного периода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охраны окружающей среды Республики Казахстан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заборе, использовании и водоотведении 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2-ТП (водхоз)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заборе, использовании и водоотведении вод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позднее 1 декабря отчетного года водопользователи, использующие воду для нужд сельского хозяйства, 10 января - другие водопользователи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по рубкам, мерам ухода за лесом, отпуску древесины, подсочке и побочным лесным пользованиям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3 (годовая)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по рубкам, мерам ухода за лесом, отпуску древесины, подсочке и побочным лесным пользованиям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</w:t>
            </w:r>
          </w:p>
        </w:tc>
      </w:tr>
      <w:tr>
        <w:trPr>
          <w:trHeight w:val="15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лесного фонда и распределение лесного фонда по категориям государственного лесного фонда и угодьям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государственном учете лесного фонда и распределении лесного фонда по категориям государственного лесного фонда и угодьям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</w:t>
            </w:r>
          </w:p>
        </w:tc>
      </w:tr>
      <w:tr>
        <w:trPr>
          <w:trHeight w:val="13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площадей и запасов покрытых лесом угодий, по преобладающим породам и группам возраста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2)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распределении площадей и запасов покрытых лесом угодий, по преобладающим породам и группам возраста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5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</w:t>
            </w:r>
          </w:p>
        </w:tc>
      </w:tr>
      <w:tr>
        <w:trPr>
          <w:trHeight w:val="9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остатках древесины на лесосеках и очистке мест рубок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4-лх)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остатках древесины на лесосеках и очистке мест рубок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работе с лесными культурами и о лесовозобновлении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8 ЛХ)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работе с лесными культурами и лесовозобновлении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подготовке и передаче лесосечного фонда, его породном составе и товарной структуре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13 ЛХ (лесное хозяйство)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подготовке и передаче лесосечного фонда, его породном составе и товарной структуре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посевных качествах семян древесных и кустарниковых пород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17 ЛХ (лесное хозяйство)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посевных качествах семян древесных и кустарниковых пород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лесных пожарах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 пожар (лес)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лесных пожарах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декадная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 19, 29 числа месяца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нарушениях лесного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5-лесхоз)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нарушениях лесного законодательства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отпуске лесных ресурсов и поступлении лесного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ЛД)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отпуске лесных ресурсов и поступлении лесного дохода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выполнении организационно-технических мероприятий по нефтедобывающей отрасли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ОТМ)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выполнении организационно-технических мероприятий по нефтедобывающей отрасли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выполнении организационно-технических мероприятий по подготовке к зиме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(индекс ЗИМ) 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выполнении организационно-технических мероприятий по подготовке к зиме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состоянии условий труда на предприятиях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УТП)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состоянии условий труда на предприятиях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ликвидации скважин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(индекс ЛК) 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ликвидации скважин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6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ремонте скважин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РС)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ремонте скважин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7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добыче жидкости и нефти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ДЖ)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добыче жидкости и нефти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6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состоянии фонда скважин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ФС)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состоянии фонда скважин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</w:tr>
      <w:tr>
        <w:trPr>
          <w:trHeight w:val="14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наличии земель и распределении их по категориям, собственникам земельных участков, землепользователям и угодьям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ноября ______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22)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наличии земель и распределении их по категориям, собственникам земельных участков, землепользователям и угодьям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ноября ______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октября </w:t>
            </w:r>
          </w:p>
        </w:tc>
      </w:tr>
      <w:tr>
        <w:trPr>
          <w:trHeight w:val="17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наличии орошаемых земель и распределении их по категориям, собственникам земельных участков,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землепользователям и угодьям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 ноября _______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22-А)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наличии орошаемых земель и распределении их по категориям, собственникам земельных участков,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землепользователям и угодьям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 ноября _______ года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октября 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Банк Республики Казахстан</w:t>
            </w:r>
          </w:p>
        </w:tc>
      </w:tr>
      <w:tr>
        <w:trPr>
          <w:trHeight w:val="9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финансовых требованиях к нерезидентам и обязательствах перед 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1-ПБ)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финансовых требованиях к нерезидентам и обязательствах перед ними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числа второго месяца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8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услугах транспорта, полученных от нерезидентов (предоставленных нерезидентам)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2-ПБ)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услугах транспорта, полученных от нерезидентов (предоставленных нерезидентам)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9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услугах железнодорожного транспорта, полученных от нерезидентов (предоставленных нерезидентам)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3-ПБ)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услугах железнодорожного транспорта, полученных от нерезидентов (предоставленных нерезидентам)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операциях, осуществленных от имени транспортных предприятий-нерезидентов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4-ПБ)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операциях, осуществленных от имени транспортных предприятий-нерезидентов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услугах, предоставленных транспортным предприятиям-нерезидентам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5-ПБ)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услугах, предоставленных транспортным предприятиям-нерезидентам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услугах связи, полученных от нерезидентов (предоставленных нерезидентам)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6-ПБ)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услугах связи, полученных от нерезидентов (предоставленных нерезидентам)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международных операциях, внешних активах и обязательствах сектора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7-ПБ)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международных операциях, внешних активах и обязательствах сектора государственного управления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состоянии финансовых требований к нерезидентам и обязательств перед 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9-ПБ)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состоянии финансовых требований к нерезидентам и обязательств перед ними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международных операциях с нерезидентами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10-ПБ)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международных операциях с нерезидентами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страховании (перестраховании) нерезидентов и перестраховании рисков у нерезидентов по отрасли «общее 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11-ПБ-ОС)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страховании (перестраховании) нерезидентов и перестраховании рисков у нерезидентов по отрасли «общее страхование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страховании (перестраховании) нерезидентов и перестраховании рисков у нерезидентов по отрасли «страхование жизни»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11-ПБ-СЖ)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страховании (перестраховании) нерезидентов и перестраховании рисков у нерезидентов по отрасли «страхование жизни»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12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внешних государственных, гарантированных государством займах и займах, привлеченных под поручительство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14-ПБ)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внешних государственных, гарантированных государством займах и займах, привлеченных под поручительство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НБ:15 числа,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МФ: 30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отчетного периода</w:t>
            </w:r>
          </w:p>
        </w:tc>
      </w:tr>
      <w:tr>
        <w:trPr>
          <w:trHeight w:val="6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международных операциях по ценным бумагам с нерезидентами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15-ПБ)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международных операциях по ценным бумагам с нерезидентами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9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движении наличной иностранной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16-ПБ)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движении наличной иностранной валюты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кредитах, выданных нерезидентам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17-ПБ)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кредитах, выданных нерезидентам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9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финансовых займах и коммерческих кредитах, привлеченных от нерезидентов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11-ОБ)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финансовых займах и коммерческих кредитах, привлеченных от нерезидентов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обследования предприятий по платежному балансу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ОПБ-1)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обследования предприятий по платежному балансу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 выявления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респондентов</w:t>
            </w:r>
          </w:p>
        </w:tc>
      </w:tr>
      <w:tr>
        <w:trPr>
          <w:trHeight w:val="9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вкладах и ставках вознаграждения по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1-СБ)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вкладах и ставках вознаграждения по ним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6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займах и ставках вознаграждения по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2-СБ)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займах и ставках вознаграждения по ним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7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остатках фактической задолженности по займам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3-СБ)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остатках фактической задолженности по займам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предоставленных займах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4-СБ)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предоставленных займах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6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текущих счетах клиентов и ставках вознаграждения по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5-СБ)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текущих счетах клиентов и ставках вознаграждения по ним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8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покупке/продаже наличной иностранной валюты обменными пунктами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6-СБ)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покупке/продаже наличной иностранной валюты обменными пунктами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7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займах крестьянским (фермерским) хозяйствам и ставках вознаграждения по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7-СБ)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займах крестьянским (фермерским) хозяйствам и ставках вознаграждения по ним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 межбанковским займам и вкладам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8-СБ)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 межбанковским займам и вкладам банков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еженедельная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2-й рабочий день после отчетного периода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внебиржевых операциях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9-СБ)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внебиржевых операциях банков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следующий день после отчетного до 17:00 часов</w:t>
            </w:r>
          </w:p>
        </w:tc>
      </w:tr>
      <w:tr>
        <w:trPr>
          <w:trHeight w:val="13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оборотах наличных денег (кассовые обороты) банков и организаций, осуществляющих отдельные виды банковских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10-СБ)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оборотах наличных денег (кассовые обороты) банков и организаций, осуществляющих отдельные виды банковских операций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5-й рабочий день после отчетного периода</w:t>
            </w:r>
          </w:p>
        </w:tc>
      </w:tr>
      <w:tr>
        <w:trPr>
          <w:trHeight w:val="6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требованиях и обязательствах по секторам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СО)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требованиях и обязательствах по секторам экономики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5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банков о финансовых потоках и запасах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11- СБ)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банков о финансовых потоках и запасах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марта</w:t>
            </w:r>
          </w:p>
        </w:tc>
      </w:tr>
      <w:tr>
        <w:trPr>
          <w:trHeight w:val="6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по межбанковским активам и обязательствам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 ФС)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 межбанковским активам и обязательствам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рабочий день после отчетного периода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делам спорта и физической культуры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основных показателях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2-ФК)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основных показателях в сфере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спортивных школах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5-ФК)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спортивных школах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специализированных учебно-спортивных заведениях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7-ФК)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специализированных учебно-спортивных заведениях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специализированных спортивных заведениях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8-ФК)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специализированных спортивных заведениях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Раздел 2. Статистические работы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1. Общегосударственные статистические работы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Структурная статистика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3062"/>
        <w:gridCol w:w="1518"/>
        <w:gridCol w:w="1195"/>
        <w:gridCol w:w="1"/>
        <w:gridCol w:w="1370"/>
        <w:gridCol w:w="1"/>
        <w:gridCol w:w="2237"/>
        <w:gridCol w:w="1"/>
        <w:gridCol w:w="3155"/>
      </w:tblGrid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статистической работы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выпуска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пользователей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представления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Источники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(индекс 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формы)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Финансово-хозяйственная деятельность крупных и средних предприятий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Финансово-хозяйственная деятельность предприятий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июня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1-ПФ, 2-МП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Микрокредитная деятельность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1-МКО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Микрокредитная деятельность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июня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1-МКО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фонды Республики Казахстан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июля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 2-МП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малых предприятий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июня,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2-МП</w:t>
            </w:r>
          </w:p>
        </w:tc>
      </w:tr>
      <w:tr>
        <w:trPr>
          <w:trHeight w:val="16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 малого и среднего предпринимательства в Республике Казахстан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июня,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2-МП, 24-сх, 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 по ИП</w:t>
            </w:r>
          </w:p>
        </w:tc>
      </w:tr>
      <w:tr>
        <w:trPr>
          <w:trHeight w:val="12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малого предпринимательства и деятельности микрокредитных организаций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октября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2-МП, 24-сх, 1-МКО, данные НК по ИП, данные статистического регистра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Индексы увеличения стоимости основных средств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апреля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</w:t>
            </w:r>
          </w:p>
        </w:tc>
      </w:tr>
      <w:tr>
        <w:trPr>
          <w:trHeight w:val="5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Малое и среднее предпринимательство Казахстана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июля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2-МП, 1-ПФ</w:t>
            </w:r>
          </w:p>
        </w:tc>
      </w:tr>
      <w:tr>
        <w:trPr>
          <w:trHeight w:val="8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Финансово-хозяйственная деятельность национальных компаний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июня,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Финансово-хозяйственная деятельность национальных компаний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июня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сельского, лесного и рыбного хозяйства</w:t>
            </w:r>
          </w:p>
        </w:tc>
      </w:tr>
      <w:tr>
        <w:trPr>
          <w:trHeight w:val="16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 развития животноводства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июня,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24-сх, А-008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зерновых и бобовых культур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июня,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2-сх (зерно)</w:t>
            </w:r>
          </w:p>
        </w:tc>
      </w:tr>
      <w:tr>
        <w:trPr>
          <w:trHeight w:val="17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Валовый выпуск продукции (услуг) сельского хозяйства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июня,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24-сх, А-008, 29-сх,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А-005, 8-сх (услуги)</w:t>
            </w:r>
          </w:p>
        </w:tc>
      </w:tr>
      <w:tr>
        <w:trPr>
          <w:trHeight w:val="11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семян масличных культур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октября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3-сх (масличные)</w:t>
            </w:r>
          </w:p>
        </w:tc>
      </w:tr>
      <w:tr>
        <w:trPr>
          <w:trHeight w:val="9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 развития животноводства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марта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24-сх, А-008, данные сельскохозяйственного регистра СХР-2, 3, 4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 развития рыболовства и аквакультуры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1-рыба</w:t>
            </w:r>
          </w:p>
        </w:tc>
      </w:tr>
      <w:tr>
        <w:trPr>
          <w:trHeight w:val="5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марта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1-лес</w:t>
            </w:r>
          </w:p>
        </w:tc>
      </w:tr>
      <w:tr>
        <w:trPr>
          <w:trHeight w:val="8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сельхозформирований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апреля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1-сх, А-001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расходе кормов скоту и птице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24-сх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 хозяйство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февраля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2-охота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Посевные площади сельскохозяйственных культур под урожай 2014 года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4-сх, данные сельскохозяйственного регистра СХР-2, 3, 4</w:t>
            </w:r>
          </w:p>
        </w:tc>
      </w:tr>
      <w:tr>
        <w:trPr>
          <w:trHeight w:val="5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Валовый сбор сельскохозяйственных культур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бюллетень 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29-сх, А-005,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А-1 (урожайность)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Валовый выпуск продукции (услуг) сельского хозяйства в Республике Казахстан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24-сх, А-008, 29-сх,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А-005, 8-сх (услуги)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 ресурсов и использования основных продуктов сельского хозяйства Республики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августа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24-сх, А-008, 29-сх,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А-005, 2-сх (зерно),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3-сх (масличные),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1-рыба, 1-сх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сервисно-заготовительных центров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ноября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1-СЗЦ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построек и сооружений у сельхозпроизводителей Республики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49-сх, данные сельскохозяйственного регистра СХР-2,3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промышленного производства</w:t>
            </w:r>
          </w:p>
        </w:tc>
      </w:tr>
      <w:tr>
        <w:trPr>
          <w:trHeight w:val="15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 работы промышленности Республики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июня,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разработочные таблицы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</w:t>
            </w:r>
          </w:p>
        </w:tc>
      </w:tr>
      <w:tr>
        <w:trPr>
          <w:trHeight w:val="16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Итоги работы промышленности Республики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июня,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Отгрузка и остатки продукции на предприятиях промышленности Республики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октября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</w:t>
            </w:r>
          </w:p>
        </w:tc>
      </w:tr>
      <w:tr>
        <w:trPr>
          <w:trHeight w:val="11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показатели работы малых предприятий в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численностью до 50 человек) Республики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разработочные таблицы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</w:t>
            </w:r>
          </w:p>
        </w:tc>
      </w:tr>
      <w:tr>
        <w:trPr>
          <w:trHeight w:val="12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 работы промышленных предприятий, находящихся на балансе непромышленных предприятий (организаций) Республики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ноября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разработочные таблицы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 производственных мощностей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БМ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показатели работы промышленности Республики Казахстан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июня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бюллетень, разработочные таблицы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</w:t>
            </w:r>
          </w:p>
        </w:tc>
      </w:tr>
      <w:tr>
        <w:trPr>
          <w:trHeight w:val="4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Итоги работы промышленности Республики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июня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</w:t>
            </w:r>
          </w:p>
        </w:tc>
      </w:tr>
      <w:tr>
        <w:trPr>
          <w:trHeight w:val="10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показатели работы малых предприятий в промышленности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численностью до 50 человек) Республики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разработочные таблицы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</w:t>
            </w:r>
          </w:p>
        </w:tc>
      </w:tr>
      <w:tr>
        <w:trPr>
          <w:trHeight w:val="13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 работы промышленных предприятий, находящихся на балансе непромышленных предприятий (организаций) Республики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разработочные таблицы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</w:t>
            </w:r>
          </w:p>
        </w:tc>
      </w:tr>
      <w:tr>
        <w:trPr>
          <w:trHeight w:val="4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Вторичные (неосновные) виды деятельности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июня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разработочные таблицы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инвестиций</w:t>
            </w:r>
          </w:p>
        </w:tc>
      </w:tr>
      <w:tr>
        <w:trPr>
          <w:trHeight w:val="15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инвестициях в основной капитал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июня,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1-инвест,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1-ИЖС</w:t>
            </w:r>
          </w:p>
        </w:tc>
      </w:tr>
      <w:tr>
        <w:trPr>
          <w:trHeight w:val="9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инвестициях в основной капитал в обрабатывающую промышленность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июня,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1-инвест</w:t>
            </w:r>
          </w:p>
        </w:tc>
      </w:tr>
      <w:tr>
        <w:trPr>
          <w:trHeight w:val="17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инвестициях в основной капитал в сельское хозяйство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июня,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1-инвест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инвестиционной деятельности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июня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1-инвест, 1-ИЖС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 строительства </w:t>
            </w:r>
          </w:p>
        </w:tc>
      </w:tr>
      <w:tr>
        <w:trPr>
          <w:trHeight w:val="18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выполнении строительных работ и вводе в эксплуатацию объектов в Республике Казахстан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июня,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1-кс, 1-кс (малые),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2-КС (стройка),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1-ИЖС</w:t>
            </w:r>
          </w:p>
        </w:tc>
      </w:tr>
      <w:tr>
        <w:trPr>
          <w:trHeight w:val="18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вводе в эксплуатацию объектов индивидуальными застройщиками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июня,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разработочные таблицы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1-ИЖС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вводе в эксплуатацию объектов индивидуальными застройщиками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июня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разработочные таблицы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1-ИЖС</w:t>
            </w:r>
          </w:p>
        </w:tc>
      </w:tr>
      <w:tr>
        <w:trPr>
          <w:trHeight w:val="16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вводе в эксплуатацию жилья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июня,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2-КС (стройка),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1-ИЖС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вводе в эксплуатацию мощностей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октября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2-КС (стройка),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1-ИЖС</w:t>
            </w:r>
          </w:p>
        </w:tc>
      </w:tr>
      <w:tr>
        <w:trPr>
          <w:trHeight w:val="10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выполнении строительных работ и вводе в эксплуатацию объектов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июня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1-кс, 2-КС (стройка),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1-ИЖС</w:t>
            </w:r>
          </w:p>
        </w:tc>
      </w:tr>
      <w:tr>
        <w:trPr>
          <w:trHeight w:val="10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разрешениях, выданных на строительство объектов и сооружений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февраля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F-001</w:t>
            </w:r>
          </w:p>
        </w:tc>
      </w:tr>
      <w:tr>
        <w:trPr>
          <w:trHeight w:val="12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уведомлениях на начало производства строительно-монтажных работ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августа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F-001</w:t>
            </w:r>
          </w:p>
        </w:tc>
      </w:tr>
      <w:tr>
        <w:trPr>
          <w:trHeight w:val="12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ходе строительства и вводе в эксплуатацию объектов по уведомлениям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апреля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F-004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выполненных строительных работах (услугах)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разработочные таблицы 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1-кс (малые)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инноваций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научной деятельности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марта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1-наука</w:t>
            </w:r>
          </w:p>
        </w:tc>
      </w:tr>
      <w:tr>
        <w:trPr>
          <w:trHeight w:val="10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инновационной деятельности предприятий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1-инновация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информационно-коммуникационных технологий</w:t>
            </w:r>
          </w:p>
        </w:tc>
      </w:tr>
      <w:tr>
        <w:trPr>
          <w:trHeight w:val="1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использовании информационно-коммуникационных технологий в сфере среднего образования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1-информ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использовании информационно-коммуникационных технологий на предприятиях Республики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3-информ</w:t>
            </w:r>
          </w:p>
        </w:tc>
      </w:tr>
      <w:tr>
        <w:trPr>
          <w:trHeight w:val="9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использовании домашними хозяйствами информационно-коммуникационных технологий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Н-020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услуг</w:t>
            </w:r>
          </w:p>
        </w:tc>
      </w:tr>
      <w:tr>
        <w:trPr>
          <w:trHeight w:val="7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объемах оказанных услуг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ноября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2-услуги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объемах оказанных услуг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июня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2-услуги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лизинговой деятельности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июня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1-лизинг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культуры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зоопарков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февраля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1-зоопарк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театров (цирков)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февраля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1-театр (цирк)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парков развлечений и отдыха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февраля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1-парк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музеев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марта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1-музей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учреждений культуры клубного типа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марта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1-клуб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библиотек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марта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1-библиотека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концертной деятельности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1-концерт</w:t>
            </w:r>
          </w:p>
        </w:tc>
      </w:tr>
      <w:tr>
        <w:trPr>
          <w:trHeight w:val="11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организаций, осуществляющих кинопоказ и производство кинофильмов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апреля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1-кино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внутренней торговли</w:t>
            </w:r>
          </w:p>
        </w:tc>
      </w:tr>
      <w:tr>
        <w:trPr>
          <w:trHeight w:val="4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торговых рынков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12-торг</w:t>
            </w:r>
          </w:p>
        </w:tc>
      </w:tr>
      <w:tr>
        <w:trPr>
          <w:trHeight w:val="5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товарных бирж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1-биржа</w:t>
            </w:r>
          </w:p>
        </w:tc>
      </w:tr>
      <w:tr>
        <w:trPr>
          <w:trHeight w:val="15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реализации товаров и услуг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июня,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2-торговля</w:t>
            </w:r>
          </w:p>
        </w:tc>
      </w:tr>
      <w:tr>
        <w:trPr>
          <w:trHeight w:val="8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автозаправочных и газозаправочных станций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июня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G-003</w:t>
            </w:r>
          </w:p>
        </w:tc>
      </w:tr>
      <w:tr>
        <w:trPr>
          <w:trHeight w:val="9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реализации товаров и услуг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1-ВТ,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1-рынок,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1-ВТ (Приложение)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электронной торговле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Э-торговля</w:t>
            </w:r>
          </w:p>
        </w:tc>
      </w:tr>
      <w:tr>
        <w:trPr>
          <w:trHeight w:val="12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реализации товаров и услуг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1-ВТ, 1-рынок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внешней и взаимной торговли</w:t>
            </w:r>
          </w:p>
        </w:tc>
      </w:tr>
      <w:tr>
        <w:trPr>
          <w:trHeight w:val="17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внешней торговле и взаимной торговле товарами с государствами-членами Таможенного союза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июня,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1-ТС, данные КТК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товарных рынков и топливно-энергетического баланса</w:t>
            </w:r>
          </w:p>
        </w:tc>
      </w:tr>
      <w:tr>
        <w:trPr>
          <w:trHeight w:val="17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Ресурсы и использование отдельных видов продукции (товаров) и сырья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1-П, 24-СХ, 1-ТС,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КТК 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баланс Республики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августа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1-ТЭБ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транспорта</w:t>
            </w:r>
          </w:p>
        </w:tc>
      </w:tr>
      <w:tr>
        <w:trPr>
          <w:trHeight w:val="15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 работы транспорта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июня,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1-транспорт (1-ТР (авто, электро) в бюллетене за январь, 1-ТР (внутренние воды) в бюллетене за март</w:t>
            </w:r>
          </w:p>
        </w:tc>
      </w:tr>
      <w:tr>
        <w:trPr>
          <w:trHeight w:val="20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продукции и услугах транспорта в Республике Казахстан (по видам сообщений)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2-ТР (жд),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2-ТР (трубопровод),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2-ТР (внутренние воды),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2-ТР (море), 2-ТР (авиа),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2-ТР (авто, электро),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2-ТР (вспомогательная деятельность),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1-ТР (маршрут)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железнодорожного транспорта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1-ЖД, 2-ЖД, 3-ЖД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связи</w:t>
            </w:r>
          </w:p>
        </w:tc>
      </w:tr>
      <w:tr>
        <w:trPr>
          <w:trHeight w:val="15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 работы предприятий связи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июня,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3-связь</w:t>
            </w:r>
          </w:p>
        </w:tc>
      </w:tr>
      <w:tr>
        <w:trPr>
          <w:trHeight w:val="7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 работы предприятий связи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1-связь, 2-связь</w:t>
            </w:r>
          </w:p>
        </w:tc>
      </w:tr>
      <w:tr>
        <w:trPr>
          <w:trHeight w:val="7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технических средствах и качестве услуг предприятий связи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апреля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4-связь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туризма</w:t>
            </w:r>
          </w:p>
        </w:tc>
      </w:tr>
      <w:tr>
        <w:trPr>
          <w:trHeight w:val="10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мест размещения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ноября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2-туризм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расходах домашних хозяйств на поездки в Республике Казахстан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Н-050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выборочном обследовании въездных посетителей (туристов) в Республике Казахстан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 в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сентября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Н-060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цен</w:t>
            </w:r>
          </w:p>
        </w:tc>
      </w:tr>
      <w:tr>
        <w:trPr>
          <w:trHeight w:val="5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инфляции в Республике Казахстан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февраля,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августа,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10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июня,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инфляции в Республике Казахстан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января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15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инфляции в регионах Республики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июня,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5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инфляции в регионах Республики Казахстан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января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16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инфляции в странах ЕЭП (Европейского экономического пространства) и государствах СНГ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июня,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данные Евростата, Статкомитета СНГ</w:t>
            </w:r>
          </w:p>
        </w:tc>
      </w:tr>
      <w:tr>
        <w:trPr>
          <w:trHeight w:val="16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инфляции в Казахстане и приграничных государствах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июня,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данные Статкомитета СНГ, обмена статинформацией</w:t>
            </w:r>
          </w:p>
        </w:tc>
      </w:tr>
      <w:tr>
        <w:trPr>
          <w:trHeight w:val="5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 отдельных составляющих в индексе потребительских цен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июня,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таблицы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15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потребительских цен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июня,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цен для групп населения с различным уровнем среднедушевых денежных доходов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июня,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2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цен для групп населения с различным уровнем среднедушевых денежных доходов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июня,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8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цен для групп населения с различным уровнем среднедушевых денежных доходов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1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базовой инфляции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июня,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5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базовой инфляции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15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Индексы цен и тарифов на платные услуги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июня,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Индексы цен на отдельные виды потребительских товаров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октября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16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Индексы розничных цен в Республике Казахстан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июня,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Розничные цены на основные продовольственные товары в городах Республики Казахстан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июня,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и тарифы на отдельные виды платных услуг в городах Республики Казахстан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апреля, 26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июня,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октября, 26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17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Розничные цены на основные непродовольственные товары в городах Республики Казахстан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июня,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17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Величина прожиточного минимума в Республике Казахстан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июня,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17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Величина прожиточного минимума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июня,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Величина прожиточного минимума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16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на нефть и продукты нефтепереработки в Республике Казахстан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Ц-101, 1-ЦП, 2-ЦП, данные КТК </w:t>
            </w:r>
          </w:p>
        </w:tc>
      </w:tr>
      <w:tr>
        <w:trPr>
          <w:trHeight w:val="15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Средние цены на продукты питания в отдельных городах республики, государствах, граничащих с Казахстаном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июня,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Ц-101, 1-Т,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по обмену статинформацией</w:t>
            </w:r>
          </w:p>
        </w:tc>
      </w:tr>
      <w:tr>
        <w:trPr>
          <w:trHeight w:val="10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Розничные цены на товары и услуги в городах и районных центрах Республики Казахстан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16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на рынке жилья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июня,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4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на рынке жилья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5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изменении цен на социально-значимые продовольственные товары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еженедельная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каждый четверг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16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 цен предприятий-производителей промышленной продукции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июня,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</w:t>
            </w:r>
          </w:p>
        </w:tc>
      </w:tr>
      <w:tr>
        <w:trPr>
          <w:trHeight w:val="9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 цен предприятий-производителей промышленной продукции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</w:t>
            </w:r>
          </w:p>
        </w:tc>
      </w:tr>
      <w:tr>
        <w:trPr>
          <w:trHeight w:val="16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цен предприятий-производителей промышленной продукции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июня,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</w:t>
            </w:r>
          </w:p>
        </w:tc>
      </w:tr>
      <w:tr>
        <w:trPr>
          <w:trHeight w:val="19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предприятий-производителей на отдельные виды промышленной продукции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июня,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</w:t>
            </w:r>
          </w:p>
        </w:tc>
      </w:tr>
      <w:tr>
        <w:trPr>
          <w:trHeight w:val="16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Базовый индекс цен производителей промышленной продукции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июня,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Базовый индекс цен производителей промышленной продукции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января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 цен производителей промышленной продукции в странах Евро-зоны и государствах СНГ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июня,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1-ЦП, данные Евростата и обмена статинформацией</w:t>
            </w:r>
          </w:p>
        </w:tc>
      </w:tr>
      <w:tr>
        <w:trPr>
          <w:trHeight w:val="16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и индекс цен предприятий-производителей на продукцию и услуги лесного хозяйства в Республике Казахстан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июня,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 (лес)</w:t>
            </w:r>
          </w:p>
        </w:tc>
      </w:tr>
      <w:tr>
        <w:trPr>
          <w:trHeight w:val="15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цен на продукцию производственно-технического назначения, приобретенную промышленными предприятиями Республики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июня,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2-ЦП</w:t>
            </w:r>
          </w:p>
        </w:tc>
      </w:tr>
      <w:tr>
        <w:trPr>
          <w:trHeight w:val="15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на отдельные виды продукции производственно-технического назначения, приобретенные промышленными предприятиями Республики Казахстан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июня,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2-ЦП</w:t>
            </w:r>
          </w:p>
        </w:tc>
      </w:tr>
      <w:tr>
        <w:trPr>
          <w:trHeight w:val="16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 цен оптовых продаж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июня,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 (опт)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 цен оптовых продаж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января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 (опт)</w:t>
            </w:r>
          </w:p>
        </w:tc>
      </w:tr>
      <w:tr>
        <w:trPr>
          <w:trHeight w:val="15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цен оптовых продаж в Республике Казахстан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июня,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 (опт)</w:t>
            </w:r>
          </w:p>
        </w:tc>
      </w:tr>
      <w:tr>
        <w:trPr>
          <w:trHeight w:val="15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оптовых продаж на отдельные виды товаров, продукции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июня,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 (опт)</w:t>
            </w:r>
          </w:p>
        </w:tc>
      </w:tr>
      <w:tr>
        <w:trPr>
          <w:trHeight w:val="17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и индексы цен на аренду коммерческой недвижимости в Республике Казахстан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июня,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 (аренда)</w:t>
            </w:r>
          </w:p>
        </w:tc>
      </w:tr>
      <w:tr>
        <w:trPr>
          <w:trHeight w:val="16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тарифов на услуги связи для юридических лиц в Республике Казахстан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июня,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 30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декабря,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1-тариф (связь)</w:t>
            </w:r>
          </w:p>
        </w:tc>
      </w:tr>
      <w:tr>
        <w:trPr>
          <w:trHeight w:val="15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тарифов на почтовые и курьерские услуги для юридических лиц в Республике Казахстан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июня,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 30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декабря,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1-тариф (почта),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1-тариф (курьер)</w:t>
            </w:r>
          </w:p>
        </w:tc>
      </w:tr>
      <w:tr>
        <w:trPr>
          <w:trHeight w:val="17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тарифов на перевозку грузов всеми видами транспорта в Республике Казахстан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июня,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1-тариф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(ж.д., воздушный, автотранспорт, трубопровод,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внутр.вод.)</w:t>
            </w:r>
          </w:p>
        </w:tc>
      </w:tr>
      <w:tr>
        <w:trPr>
          <w:trHeight w:val="15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изменении цен в строительном производстве в Республике Казахстан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июня,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3-ЦКС</w:t>
            </w:r>
          </w:p>
        </w:tc>
      </w:tr>
      <w:tr>
        <w:trPr>
          <w:trHeight w:val="8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изменении цен в строительном производстве в Республике Казахстан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3-ЦКС</w:t>
            </w:r>
          </w:p>
        </w:tc>
      </w:tr>
      <w:tr>
        <w:trPr>
          <w:trHeight w:val="14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цен в строительстве в Республике Казахстан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июня,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3-ЦКС</w:t>
            </w:r>
          </w:p>
        </w:tc>
      </w:tr>
      <w:tr>
        <w:trPr>
          <w:trHeight w:val="14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и индексы цен на материалы, детали и конструкции, приобретенные строительными организациями Республики Казахстан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июня,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3-ЦКС</w:t>
            </w:r>
          </w:p>
        </w:tc>
      </w:tr>
      <w:tr>
        <w:trPr>
          <w:trHeight w:val="9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 отдельные виды материалов, деталей и конструкций, применяемых в строительном производстве по регионам Республики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октября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3-ЦКС</w:t>
            </w:r>
          </w:p>
        </w:tc>
      </w:tr>
      <w:tr>
        <w:trPr>
          <w:trHeight w:val="15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и индексы цен на отдельные виды строительных материалов в Республике Казахстан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июня,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таблицы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Ц-101, 1-ЦП,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 (опт), 3-ЦКС</w:t>
            </w:r>
          </w:p>
        </w:tc>
      </w:tr>
      <w:tr>
        <w:trPr>
          <w:trHeight w:val="1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изменении цен на продукцию сельского хозяйства в Республике Казахстан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июня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1-ЦСХ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 цен на продукцию сельского хозяйства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января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1-ЦСХ</w:t>
            </w:r>
          </w:p>
        </w:tc>
      </w:tr>
      <w:tr>
        <w:trPr>
          <w:trHeight w:val="16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цен реализации продукции сельского хозяйства в Республике Казахстан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1-ЦСХ</w:t>
            </w:r>
          </w:p>
        </w:tc>
      </w:tr>
      <w:tr>
        <w:trPr>
          <w:trHeight w:val="15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и индексы цен реализации на основные виды сельскохозяйственной продукции в Республике Казахстан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июня,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1-ЦСХ</w:t>
            </w:r>
          </w:p>
        </w:tc>
      </w:tr>
      <w:tr>
        <w:trPr>
          <w:trHeight w:val="9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реализации на отдельные виды сельскохозяйственной продукции по регионам Республики Казахстан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1-ЦСХ</w:t>
            </w:r>
          </w:p>
        </w:tc>
      </w:tr>
      <w:tr>
        <w:trPr>
          <w:trHeight w:val="15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на продукцию сельского хозяйства, реализованную в городах и районах Республики Казахстан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июня,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таблицы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Ц-200</w:t>
            </w:r>
          </w:p>
        </w:tc>
      </w:tr>
      <w:tr>
        <w:trPr>
          <w:trHeight w:val="14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изменении цен на продукцию рыболовства и аквакультуры в Республике Казахстан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июня,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 (рыба)</w:t>
            </w:r>
          </w:p>
        </w:tc>
      </w:tr>
      <w:tr>
        <w:trPr>
          <w:trHeight w:val="1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и индексы цен на продукцию рыболовства и аквакультуры в Республике Казахстан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октября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 (рыба)</w:t>
            </w:r>
          </w:p>
        </w:tc>
      </w:tr>
      <w:tr>
        <w:trPr>
          <w:trHeight w:val="10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Среднегодовые цены на продукцию сельского хозяйства и продукты ее переработки в городах и районных центрах Республики Казахстан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января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таблицы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1-ЦСХ, Ц-101, Ц-200</w:t>
            </w:r>
          </w:p>
        </w:tc>
      </w:tr>
      <w:tr>
        <w:trPr>
          <w:trHeight w:val="12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цен на продукцию производственно-технического назначения и услуги для сельскохозяйственных формирований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ноября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таблицы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1-ЦСХ, 3-ЦКС,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1-тариф (автотранспорт),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1-тариф (связь),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1-тариф (почта),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1-ЦП, 1-Ц(опт)</w:t>
            </w:r>
          </w:p>
        </w:tc>
      </w:tr>
      <w:tr>
        <w:trPr>
          <w:trHeight w:val="2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 цен в потребительском и реальном секторах экономики Республики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июня,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специализированные таблицы: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1-ЦСХ, 3-ЦКС, 1-тариф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(ж.д., воздушный, автотранспорт, трубопровод,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внутр.вод.),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1-тариф (почта), 1-тариф (связь), 1-ЦП, 2-ЦП, 1-Ц(опт), 1-ЦП (рыба),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данные КТК,1-ТС, 1-ЦП (лес)</w:t>
            </w:r>
          </w:p>
        </w:tc>
      </w:tr>
      <w:tr>
        <w:trPr>
          <w:trHeight w:val="1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Средние цены на отдельные виды потребительских товаров и услуг по специальному перечню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июня,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декабря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10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цены на отдельные виды потребительских продовольственных, непродовольственных товаров, медикаментов, услуг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февраля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табличный материал для ПМС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2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 цен экспортных поставок продукции из Республики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июня,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КТК,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1-ТС</w:t>
            </w:r>
          </w:p>
        </w:tc>
      </w:tr>
      <w:tr>
        <w:trPr>
          <w:trHeight w:val="6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 цен экспортных поставок продукции из Республики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февраля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КТК,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1-ТС</w:t>
            </w:r>
          </w:p>
        </w:tc>
      </w:tr>
      <w:tr>
        <w:trPr>
          <w:trHeight w:val="17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цен экспортных поставок продукции Республики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июня,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КТК,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1-ТС</w:t>
            </w:r>
          </w:p>
        </w:tc>
      </w:tr>
      <w:tr>
        <w:trPr>
          <w:trHeight w:val="17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изменении цен импортных поступлений продукции в Республику Казахстан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июня,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КТК,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1-ТС</w:t>
            </w:r>
          </w:p>
        </w:tc>
      </w:tr>
      <w:tr>
        <w:trPr>
          <w:trHeight w:val="8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 цен импортных поступлений продукции в Республику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февраля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КТК,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1-ТС</w:t>
            </w:r>
          </w:p>
        </w:tc>
      </w:tr>
      <w:tr>
        <w:trPr>
          <w:trHeight w:val="16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цен импортных поступлений продукции Республики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июня,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КТК,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1-ТС</w:t>
            </w:r>
          </w:p>
        </w:tc>
      </w:tr>
      <w:tr>
        <w:trPr>
          <w:trHeight w:val="17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Индексы цен взаимной торговли Республики Казахстан с государствами-членами Таможенного союза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июня,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КТК,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1-ТС</w:t>
            </w:r>
          </w:p>
        </w:tc>
      </w:tr>
      <w:tr>
        <w:trPr>
          <w:trHeight w:val="18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на рынке жилья в Республике Казахстан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июня,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17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закупа и реализации социально-значимых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продовольственных товаров стабилизационных фондов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июня,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 для АП и МСХ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СПК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списку)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труда и занятости населения</w:t>
            </w:r>
          </w:p>
        </w:tc>
      </w:tr>
      <w:tr>
        <w:trPr>
          <w:trHeight w:val="16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и заработная плата работников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июня,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(мес)</w:t>
            </w:r>
          </w:p>
        </w:tc>
      </w:tr>
      <w:tr>
        <w:trPr>
          <w:trHeight w:val="16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и заработная плата работников по крупным и средним предприятиям Республики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июня,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(мес)</w:t>
            </w:r>
          </w:p>
        </w:tc>
      </w:tr>
      <w:tr>
        <w:trPr>
          <w:trHeight w:val="15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движение рабочей силы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июня,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(мес)</w:t>
            </w:r>
          </w:p>
        </w:tc>
      </w:tr>
      <w:tr>
        <w:trPr>
          <w:trHeight w:val="4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труду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(годовая)</w:t>
            </w:r>
          </w:p>
        </w:tc>
      </w:tr>
      <w:tr>
        <w:trPr>
          <w:trHeight w:val="8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 по труду по крупным и средним предприятиям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(годовая)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затрат на содержание рабочей силы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июня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(годовая)</w:t>
            </w:r>
          </w:p>
        </w:tc>
      </w:tr>
      <w:tr>
        <w:trPr>
          <w:trHeight w:val="10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рабочей силы и использование календарного фонда времени работниками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июня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(годовая)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работников и оплата труда по формам собственности и видам экономической деятельности в Республике Казахстан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июня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(годовая)</w:t>
            </w:r>
          </w:p>
        </w:tc>
      </w:tr>
      <w:tr>
        <w:trPr>
          <w:trHeight w:val="10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Заработная плата работников по профессиям (должностям) в отдельных видах экономической деятельности Республики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января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 (ПРОФ)</w:t>
            </w:r>
          </w:p>
        </w:tc>
      </w:tr>
      <w:tr>
        <w:trPr>
          <w:trHeight w:val="12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работников, занятых во вредных и других неблагоприятных условиях труда, по отдельным видам экономической деятельности Республики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апреля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(условия труда)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Потребность в кадрах крупных и средних предприятий Республики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(вакансия)</w:t>
            </w:r>
          </w:p>
        </w:tc>
      </w:tr>
      <w:tr>
        <w:trPr>
          <w:trHeight w:val="5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стоимости труда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июня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(год)</w:t>
            </w:r>
          </w:p>
        </w:tc>
      </w:tr>
      <w:tr>
        <w:trPr>
          <w:trHeight w:val="1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индикаторы рынка труда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ноября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Т-001</w:t>
            </w:r>
          </w:p>
        </w:tc>
      </w:tr>
      <w:tr>
        <w:trPr>
          <w:trHeight w:val="4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индикаторы рынка труда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марта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Т-001</w:t>
            </w:r>
          </w:p>
        </w:tc>
      </w:tr>
      <w:tr>
        <w:trPr>
          <w:trHeight w:val="7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характеристика населения в трудоспособном возрасте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Т-001</w:t>
            </w:r>
          </w:p>
        </w:tc>
      </w:tr>
      <w:tr>
        <w:trPr>
          <w:trHeight w:val="4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неформально занятого населения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марта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Т-001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Статистические показатели измерения достойного труда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февраля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Т-004</w:t>
            </w:r>
          </w:p>
        </w:tc>
      </w:tr>
      <w:tr>
        <w:trPr>
          <w:trHeight w:val="10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ситуации на рынке труда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Т-001</w:t>
            </w:r>
          </w:p>
        </w:tc>
      </w:tr>
      <w:tr>
        <w:trPr>
          <w:trHeight w:val="18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табличного материала (вопросников) для международных организаций и статофисов: МОТ, МВФ, Eвростат, ЕЭК ООН, Статкомитет СНГ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мере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МОТ (ежегодно), МВФ (ежемесячно, ежеквартально, ежегодно), Евростат (по мере запроса), ЕЭК ООН (по мере запроса), Статкомитет СНГ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мере запроса)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индикаторы рынка труда в Республике Казахстан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июля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декабря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разработочные таблицы 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Т-001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уровня жизни и обследований домашних хозяйств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Социально-демографические характеристики домохозяйств по регионам Республики Казахстан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008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благоустройстве домохозяйств Республики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апреля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006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земельных участков, скота и техники в домохозяйствах Республики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апреля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006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Производственная деятельность домашних хозяйств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апреля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разработочные 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004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и доходы населения по регионам Республики Казахстан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апреля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003, D 004, D 008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и доходы домохозяйств по регионам Республики Казахстан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апреля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003, D 004, D 008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Потребление продуктов питания в домашних хозяйствах Республики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апреля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003, D 004, D 008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 дифференциации доходов населения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апреля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003, D 004, D 008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жизни населения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002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номинальных денежных доходов населения по регионам Республики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сентября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экспертная оценка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Производственная деятельность домашних хозяйств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разработочные 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004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и доходы домашних хозяйств Республики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003, D 004, D 008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и доходы населения Республики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003, D 004, D 008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 дифференциации доходов населения Республики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декабря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003, D 004, D 008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Потребление продуктов питания в домашних хозяйствах Республики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декабря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003, D 004, D 008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населения по месту покупки товаров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разработочные 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003, D 004</w:t>
            </w:r>
          </w:p>
        </w:tc>
      </w:tr>
      <w:tr>
        <w:trPr>
          <w:trHeight w:val="10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номинальных денежных доходов населения по регионам Республики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экспертная оценка</w:t>
            </w:r>
          </w:p>
        </w:tc>
      </w:tr>
      <w:tr>
        <w:trPr>
          <w:trHeight w:val="13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табличного материала (вопросников) для международных организаций и статофисов: МВФ, Eвростат, ЕЭК ООН, Статкомитет СНГ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003, D 004, D 006, D 008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статистика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Дневные общеобразовательные школы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данные МОН</w:t>
            </w:r>
          </w:p>
        </w:tc>
      </w:tr>
      <w:tr>
        <w:trPr>
          <w:trHeight w:val="7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Материальная база и сведения о преподавании иностранных языков в дневных общеобразовательных школах Республики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марта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данные МОН</w:t>
            </w:r>
          </w:p>
        </w:tc>
      </w:tr>
      <w:tr>
        <w:trPr>
          <w:trHeight w:val="10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числа дневных общеобразовательных школ и численности учащихся по языкам обучения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января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данные МОН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Вечерние (сменные) общеобразовательные школы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марта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данные МОН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Высшие учебные заведения Республики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3–НК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2-НК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травматизме, связанном с трудовой деятельностью, и профессиональных заболеваниях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7-ТПЗ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 дошкольные организации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апреля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85-К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финансово-хозяйственной деятельности организаций образования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Соцфин (образование)</w:t>
            </w:r>
          </w:p>
        </w:tc>
      </w:tr>
      <w:tr>
        <w:trPr>
          <w:trHeight w:val="1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финансово-хозяйственной деятельности организаций здравоохранения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Соцфин (здрав)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объеме оказанных услуг организациями образования Республики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ноября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образования</w:t>
            </w:r>
          </w:p>
        </w:tc>
      </w:tr>
      <w:tr>
        <w:trPr>
          <w:trHeight w:val="5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объеме оказанных услуг в области здравоохранения и предоставления социальных услуг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ноября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(здрав)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сети, кадрах и деятельности в организациях здравоохранения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1-здрав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по предоставлению социальных услуг с обеспечением проживания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июня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3-собес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послевузовском образовании за 2013 год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1-НК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послевузовском образовании за 2014 год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1-НК</w:t>
            </w:r>
          </w:p>
        </w:tc>
      </w:tr>
      <w:tr>
        <w:trPr>
          <w:trHeight w:val="9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Вопросник ЮНЕСКО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март-май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1-НК, 2-НК, 3-НК,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Соцфин (образование), административные данные МОН</w:t>
            </w:r>
          </w:p>
        </w:tc>
      </w:tr>
      <w:tr>
        <w:trPr>
          <w:trHeight w:val="10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Вопросник СНГ по отраслям (образование, здавоохранение, пенсии, экология, преступность)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1-НК, 2-НК, 3-НК,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МЗ, МТСЗН, КПСиСУ</w:t>
            </w:r>
          </w:p>
        </w:tc>
      </w:tr>
      <w:tr>
        <w:trPr>
          <w:trHeight w:val="11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Вопросники ЕЭК ООН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1-НК, 2-НК, 3-НК,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МЗ, МТСЗН, КПСиСУ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Вопросы ЭСКАТО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1-НК, 2-НК, 3-НК, административные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МТСЗН, КПСиСУ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жизни лиц, имеющих инвалидность, с учетом гендерной специфики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ИВ, ИД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Демографическая статистика</w:t>
            </w:r>
          </w:p>
        </w:tc>
      </w:tr>
      <w:tr>
        <w:trPr>
          <w:trHeight w:val="16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Естественное движение населения Республики Казахстан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июня,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декабря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табличный материал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 ЕДН: записи актов о рождении, смерти, заключении и расторжении брака территориальных органов МЮ</w:t>
            </w:r>
          </w:p>
        </w:tc>
      </w:tr>
      <w:tr>
        <w:trPr>
          <w:trHeight w:val="7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Естественное движение населения Республики Казахстан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декабря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 в разрезе городов и районов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 ЕДН: записи актов о рождении, смерти, заключении и расторжении брака территориальных органов МЮ</w:t>
            </w:r>
          </w:p>
        </w:tc>
      </w:tr>
      <w:tr>
        <w:trPr>
          <w:trHeight w:val="7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Естественное движение населения Республики Казахстан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 ЕДН: записи актов о рождении, смерти, заключении и расторжении брака территориальных органов МЮ</w:t>
            </w:r>
          </w:p>
        </w:tc>
      </w:tr>
      <w:tr>
        <w:trPr>
          <w:trHeight w:val="16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Естественное движение населения Республики Казахстан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апреля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 данных ЕДН: записи актов о рождении, смерти, заключении и расторжении брака территориальных органов МЮ </w:t>
            </w:r>
          </w:p>
        </w:tc>
      </w:tr>
      <w:tr>
        <w:trPr>
          <w:trHeight w:val="18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Естественное движение населения Республики Казахстан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 данных ЕДН: записи актов о рождении, смерти, заключении и расторжении брака территориальных органов МЮ </w:t>
            </w:r>
          </w:p>
        </w:tc>
      </w:tr>
      <w:tr>
        <w:trPr>
          <w:trHeight w:val="9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умерших по причинам смерти от самоубийств в возрасте до 19 лет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августа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для МОН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 ЕДН: записи актов о смерти территориальных органов МЮ</w:t>
            </w:r>
          </w:p>
        </w:tc>
      </w:tr>
      <w:tr>
        <w:trPr>
          <w:trHeight w:val="11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умерших по причинам смерти от самоубийств в возрасте до 19 лет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апреля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для МОН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 ЕДН: записи актов о смерти территориальных органов МЮ</w:t>
            </w:r>
          </w:p>
        </w:tc>
      </w:tr>
      <w:tr>
        <w:trPr>
          <w:trHeight w:val="16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Коэффициенты смертности по причинам смерти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июня,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декабря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для МЗ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 ЕДН: записи актов о смерти территориальных органов МЮ</w:t>
            </w:r>
          </w:p>
        </w:tc>
      </w:tr>
      <w:tr>
        <w:trPr>
          <w:trHeight w:val="21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Миграция населения Республики Казахстан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июня,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декабря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табличный материал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 МН: талоны статистического учета к листку прибытия, убытия территориальных подразделений миграционной полиции органов внутренних дел</w:t>
            </w:r>
          </w:p>
        </w:tc>
      </w:tr>
      <w:tr>
        <w:trPr>
          <w:trHeight w:val="18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Миграция населения Республики Казахстан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декабря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 в разрезе городов и районов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 МН: талоны статистического учета к листку прибытия, убытия территориальных подразделений миграционной полиции органов внутренних дел</w:t>
            </w:r>
          </w:p>
        </w:tc>
      </w:tr>
      <w:tr>
        <w:trPr>
          <w:trHeight w:val="18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Миграция населения Республики Казахстан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 МН: талоны статистического учета к листку прибытия, убытия территориальных подразделений миграционной полиции органов внутренних дел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Миграция населения Республики Казахстан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апреля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 МН: талоны статистического учета к листку прибытия, убытия территориальных подразделений миграционной полиции органов внутренних дел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Миграция населения Республики Казахстан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 МН: талоны статистического учета к листку прибытия, убытия территориальных подразделений миграционной полиции органов внутренних дел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Миграция населения Республики Казахстан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августа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для МСХ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 МН</w:t>
            </w:r>
          </w:p>
        </w:tc>
      </w:tr>
      <w:tr>
        <w:trPr>
          <w:trHeight w:val="18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населения Республики Казахстан по областям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июня,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декабря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 - 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 данных: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ЕДН, МН, ЧН</w:t>
            </w:r>
          </w:p>
        </w:tc>
      </w:tr>
      <w:tr>
        <w:trPr>
          <w:trHeight w:val="5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населения Республики Казахстан по областям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апреля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 - 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 данных: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ЕДН, МН, ЧН</w:t>
            </w:r>
          </w:p>
        </w:tc>
      </w:tr>
      <w:tr>
        <w:trPr>
          <w:trHeight w:val="16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населения Республики Казахстан по областям, городам и районам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декабря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 в разрезе городов и районов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 данных: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ЕДН, МН, ЧН</w:t>
            </w:r>
          </w:p>
        </w:tc>
      </w:tr>
      <w:tr>
        <w:trPr>
          <w:trHeight w:val="8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населения Республики Казахстан по областям, городам и районам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мая,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ноября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 данных: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ЕДН, МН, ЧН</w:t>
            </w:r>
          </w:p>
        </w:tc>
      </w:tr>
      <w:tr>
        <w:trPr>
          <w:trHeight w:val="5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населения Республики Казахстан по областям, городам и районам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апреля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 данных: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ЕДН, МН, ЧН</w:t>
            </w:r>
          </w:p>
        </w:tc>
      </w:tr>
      <w:tr>
        <w:trPr>
          <w:trHeight w:val="14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населения Республики Казахстан по полу в разрезе областей, городов, районов, районных центров и поселков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декабря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 в разрезе городов и районов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 данных: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ЕДН, МН, ЧН</w:t>
            </w:r>
          </w:p>
        </w:tc>
      </w:tr>
      <w:tr>
        <w:trPr>
          <w:trHeight w:val="10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населения Республики Казахстан по полу в разрезе областей, городов, районов, районных центров и поселков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ноября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 данных: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ЕДН, МН, ЧН</w:t>
            </w:r>
          </w:p>
        </w:tc>
      </w:tr>
      <w:tr>
        <w:trPr>
          <w:trHeight w:val="7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населения Республики Казахстан по полу в разрезе областей, городов, районов, районных центров и поселков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апреля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 данных: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ЕДН, МН, ЧН</w:t>
            </w:r>
          </w:p>
        </w:tc>
      </w:tr>
      <w:tr>
        <w:trPr>
          <w:trHeight w:val="7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населения по полу и возрастным группам в разрезе областей, городов и районов (предварительные данные)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февраля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табличный материал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 данных: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ЕДН, МН, ЧН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населения Республики Казахстан по полу и отдельным возрастным группам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апреля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 данных: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ЕДН, МН, ЧН</w:t>
            </w:r>
          </w:p>
        </w:tc>
      </w:tr>
      <w:tr>
        <w:trPr>
          <w:trHeight w:val="7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населения Республики Казахстан по отдельным этносам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бюллетень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 данных: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ЕДН, МН, ЧН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Ожидаемая продолжительность жизни населения Республики Казахстан по областям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апреля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данных: ЕДН, ЧН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Коэффициенты рождаемости по возрастным группам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данных: ЕДН, ЧН</w:t>
            </w:r>
          </w:p>
        </w:tc>
      </w:tr>
      <w:tr>
        <w:trPr>
          <w:trHeight w:val="10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Административно-территориальные единицы Республики Казахстан по областям, городам и районам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Б «Административно-территориальные единицы»</w:t>
            </w:r>
          </w:p>
        </w:tc>
      </w:tr>
      <w:tr>
        <w:trPr>
          <w:trHeight w:val="10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Административно-территориальные единицы Республики Казахстан по областям, городам и районам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февраля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Б «Административно-территориальные единицы»</w:t>
            </w:r>
          </w:p>
        </w:tc>
      </w:tr>
      <w:tr>
        <w:trPr>
          <w:trHeight w:val="18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Административно-территориальные изменения Республики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февраля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 для КАТО и численности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А «Административно-территориальные изменения» (включая поселковые, аульные округи, населенные пункты)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классификатора КАТО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поступления законодательных актов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в КАТО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акты, совместные решения местных исполнительных и представительных органов после образования, переименования и упразднения административно-территориальных объектов</w:t>
            </w:r>
          </w:p>
        </w:tc>
      </w:tr>
      <w:tr>
        <w:trPr>
          <w:trHeight w:val="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табличного материала (вопросников) для международных организаций и статофисов: ООН по народонаселению, ПРООН, СНГ и другое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месячная, годовая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данных: ЕДН, МН, ЧН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Конъюнктурные обследования</w:t>
            </w:r>
          </w:p>
        </w:tc>
      </w:tr>
      <w:tr>
        <w:trPr>
          <w:trHeight w:val="2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Деловая активность предприятий Казахстана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октября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 (электронная версия)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КП-001, КС-001, КС-002, КТР-1, КСВ-1, КТ-001,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КТУ-001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регистров</w:t>
            </w:r>
          </w:p>
        </w:tc>
      </w:tr>
      <w:tr>
        <w:trPr>
          <w:trHeight w:val="16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 количества юридических лиц и индивидуальных предпринимателей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июня,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декабря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бизнес-регистр</w:t>
            </w:r>
          </w:p>
        </w:tc>
      </w:tr>
      <w:tr>
        <w:trPr>
          <w:trHeight w:val="12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статистического бизнес регистра по электронным извещениям о пере/регистрации юридических лиц, филиалов и представительств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ЮЛ МЮ</w:t>
            </w:r>
          </w:p>
        </w:tc>
      </w:tr>
      <w:tr>
        <w:trPr>
          <w:trHeight w:val="26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статистического бизнес регистра по электронным извещениям о зарегистрированных, снятых с учета индивидуальных предпринимателях, в том числе крестьянских или фермерских хозяйств и налогоплательщиках, приостановивших представление налоговой отчетности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 источник – НК</w:t>
            </w:r>
          </w:p>
        </w:tc>
      </w:tr>
      <w:tr>
        <w:trPr>
          <w:trHeight w:val="7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в статистическом бизнес-регистре ситуационного кода «4» по специальному условию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бизнес-регистр</w:t>
            </w:r>
          </w:p>
        </w:tc>
      </w:tr>
      <w:tr>
        <w:trPr>
          <w:trHeight w:val="12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статистического бизнес-регистра по сведениям о лицензиях, выданных юридическим и физическим лицам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 источник – МТК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статистического бизнес-регистра по обследованию новых предприятий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W-004</w:t>
            </w:r>
          </w:p>
        </w:tc>
      </w:tr>
      <w:tr>
        <w:trPr>
          <w:trHeight w:val="7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в статистическом бизнес-регистре классификационных признаков на начало отчетного года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1-СР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Актуализация статистического бизнес-регистра из статистических форм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1-ПФ, 2-МП, 1-Т, 1-ВТ</w:t>
            </w:r>
          </w:p>
        </w:tc>
      </w:tr>
      <w:tr>
        <w:trPr>
          <w:trHeight w:val="10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каталогов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месячная, квартальная, полугодовая, 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бизнес-регистр</w:t>
            </w:r>
          </w:p>
        </w:tc>
      </w:tr>
      <w:tr>
        <w:trPr>
          <w:trHeight w:val="5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статистического бизнес-регистра по данным МТСЗН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 источник – МТСЗН</w:t>
            </w:r>
          </w:p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Актуализация сельскохозяйственного статистического регистра по данным МСХ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 источник – МСХ</w:t>
            </w:r>
          </w:p>
        </w:tc>
      </w:tr>
      <w:tr>
        <w:trPr>
          <w:trHeight w:val="18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сельскохозяйственного статистического регистра по юридическим лицам, филиалам и представительствам, индивидуальным предпринимателям, в том числе крестьянским или фермерским хозяйствам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бизнес-регистр</w:t>
            </w:r>
          </w:p>
        </w:tc>
      </w:tr>
      <w:tr>
        <w:trPr>
          <w:trHeight w:val="1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выборочной совокупности на основе предварительных данных о посевных площадях под зерновыми культурами юридических лиц, филиалов и представительств, индивидуальных предпринимателей, в том числе крестьянских или фермерских хозяйств для проведения общегосударственного статистического наблюдения по статистической форме А-1 (урожайность)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исполнительные органы (акимы поселка, села, сельского округа)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сельскохозяйственного статистического регистра по садоводческим товариществам (дачным кооперативам)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(год) КУЗР 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Зарегистрированные и действующие производители сельскохозяйственной продукции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сельскохозяйственный статистический регистр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статистического бизнес-регистра по списку налогоплательщиков, признанных бездействующими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 источник – НК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сельскохозяйственного статистического регистра по юридическим лицам, филиалам и представительствам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24-сх (год), 4-сх (год)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сельскохозяйственного статистического регистра по индивидуальным предпринимателям, в том числе крестьянским или фермерским хозяйствам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6-р (фермер)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сельскохозяйственного статистического регистра по индивидуальным предпринимателям, в том числе крестьянским или фермерским хозяйствам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6-ж (фермер)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сельскохозяйственного статистического регистра по домашним хозяйствам населенных пунктов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7-р (население)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сельскохозяйственного статистического регистра по домашним хозяйствам населенных пунктов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7-ж (население)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статистического регистра населения по физическим лицам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 МЮ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статистического регистра населения по сведениям регистрации актов гражданского состояния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 источник – ИС ЗАГС МЮ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Актуализация статистического регистра населения из врачебных свидетельств о рождении, смерти и перинатальной смерти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 источник – ЕИСЗ МЗ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Актуализация регистра жилищного фонда по данным из статистических форм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1-ЖФ</w:t>
            </w:r>
          </w:p>
        </w:tc>
      </w:tr>
      <w:tr>
        <w:trPr>
          <w:trHeight w:val="8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регистра жилищного фонда на основании похозяйственных книг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похозяйственные книги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регистра жилищного фонда по данным из государственной базы данных регистра недвижимости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РН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регистра жилищного фонда по сведениям о ветхом и аварийном жилье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 источник – местные исполнительные органы</w:t>
            </w:r>
          </w:p>
        </w:tc>
      </w:tr>
      <w:tr>
        <w:trPr>
          <w:trHeight w:val="4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сделках купли-продажи жилья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 до 12 числа после отчетного месяца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пресс-релиз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РН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Актуализация статистического регистра населения о занятости населения, безработице и социальных выплатах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числа после отчетного периода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 источник – ИС МТСЗН</w:t>
            </w:r>
          </w:p>
        </w:tc>
      </w:tr>
      <w:tr>
        <w:trPr>
          <w:trHeight w:val="10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статистического регистра населения по получению сведений о гражданах, въезжающих и выезжающих на постоянное место жительства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 источник – ИС «Беркут» КНБ</w:t>
            </w:r>
          </w:p>
        </w:tc>
      </w:tr>
      <w:tr>
        <w:trPr>
          <w:trHeight w:val="10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статистического регистра населения по получению сведений о миграции (статистические талоны)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 источник – ИС «РП ДРН» МВД</w:t>
            </w:r>
          </w:p>
        </w:tc>
      </w:tr>
      <w:tr>
        <w:trPr>
          <w:trHeight w:val="7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статистического регистра населения по спискам учащихся организаций образования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 запросам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административный источник – ИС МОН 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национальных счетов</w:t>
            </w:r>
          </w:p>
        </w:tc>
      </w:tr>
      <w:tr>
        <w:trPr>
          <w:trHeight w:val="16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Краткосрочный экономический индикатор (по шести базовым отраслям)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специальному графику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доклада «Социально-экономическое развитие Республики Казахстан»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отраслевой статистики</w:t>
            </w:r>
          </w:p>
        </w:tc>
      </w:tr>
      <w:tr>
        <w:trPr>
          <w:trHeight w:val="39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 внутренний продукт методом производства за 2014 год (оперативные данные)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ноября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1-ПФ, 2-МП, 2-охота,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1-лес, 1-рыба, 1-П, 1-кс, 1-инвест, 1-ИЖС, 1-ВТ, 2-тр, 1-связь, 2-связь,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2-услуги, соцфин (обр), соцфин (здрав), 1-Т,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24-сх, 29-сх, обследования домашних хозяйств, Т-001,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43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 внутренний продукт методом производства за 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(отчетные данные)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1-ПФ, 2-МП, 2-охота,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1-лес, 1-рыба, 1-П, 1-кс, 1-инвест, 1-ИЖС, 1-ВТ, 2-тр, 1-связь, 2-связь, 2-услуги, соцфин (обр), соцфин (здрав), 1-Т,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24-сх, 29-сх, обследования домашних хозяйств, Т-001,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43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 внутренний продукт методом образования доходов за 2014 год (отчетные данные)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1-ПФ, 2-МП, 2-охота,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1-лес, 1-рыба, 1-П, 1-кс, 1-инвест, 1-ИЖС, 1-ВТ, 2-тр, 1-связь, 2-связь, 2-услуги, Соцфин (обр), Соцфин (здрав), 1-т, 24-сх, 29-сх, обследования домашних хозяйств, Т-001,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39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 внутренний продукт методом конечного использования за 2014 год (отчетные данные)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декабря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1-ПФ, 2-МП, 1-инвест,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1-кс, 2-услуги, обследования домашних хозяйств, торговли, транспорта и связи, отчет об исполнении бюджета, платежный баланс, таможенная статистика, данные КГН, отчеты о доходах и расходах по финансовому сектору</w:t>
            </w:r>
          </w:p>
        </w:tc>
      </w:tr>
      <w:tr>
        <w:trPr>
          <w:trHeight w:val="37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 региональный продукт Республики Казахстан за 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(отчетные данные)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декабря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1-ПФ, 2-МП, 2-охота,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1-лес, 1-рыба, 1-П, 1-кс, 1-инвест, 1-ИЖС, 1-ВТ, 2-тр, 1-связь, 2-связь,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2-услуги, Соцфин (обр), Соцфин (здрав), 1-Т,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24-сх, 29-сх, обследования домашних хозяйств, Т-001,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34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 внутренний продукт методом производства за 2013 год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месячной основе)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февраля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1-ПФ, 2-МП, 2-охота,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1-лес, 1-рыба, 1-П, 1-кс, 1-инвест, 1- ИЖС, 1-ВТ, 2-тр, 1-связь, 2-связь,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2-услуги, Соцфин (обр), Соцфин (здрав), 1-т,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24-сх, 29-сх, обследования домашних хозяйств, Т-001,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34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 внутренний продукт методом производства с выделением доли нефтегазового сектора в ВВП за 2013 год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квартальной основе)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апреля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1-ПФ, 2-МП, 2-охота,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1-лес, 1-рыба, 1-П, 1-кс, 1-инвест, 1- ИЖС, 1-ВТ, 2-тр, 1-связь, 2-связь,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2-услуги, Соцфин (обр), Соцфин (здрав), 1-Т,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24-сх, 29-сх, обследования домашних хозяйств, Т-001,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3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 внутренний продукт методом образования доходов за 2013 год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квартальной основе)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апреля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1-ПФ, 2-МП, 2-охота,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1-лес, 1-рыба, 1-П, 1-кс, 1-инвест, 1- ИЖС, 1-ВТ, 2-тр, 1-связь, 2-связь,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2-услуги, Соцфин (обр), Соцфин (здрав), 1-Т,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24-сх, 29-сх, обследования домашних хозяйств, Т-001,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 внутренний продукт методом конечного использования за 2013 год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квартальной основе)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1-ПФ, 2-МП, 1-инвест,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1-кс, 2-услуги, обследования домашних хозяйств, торговли, транспорта и связи, отчет об исполнении бюджета, платежный баланс, таможенная статистика, данные КГН, отчеты о доходах и расходах по финансовому сектору</w:t>
            </w:r>
          </w:p>
        </w:tc>
      </w:tr>
      <w:tr>
        <w:trPr>
          <w:trHeight w:val="3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 региональный продукт Республики Казахстан за 2013 год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квартальной основе)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1-ПФ, 2-МП, 2-охота,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1-лес, 1-рыба, 1-П, 1-кс, 1-инвест, 1- ИЖС, 1-ВТ, 2-тр, 1-связь, 2-связь,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2-услуги, Соцфин (обр), Соцфин (здрав), 1-Т,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24-сх, 29-сх, обследования домашних хозяйств, Т-001,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9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 внутренний продукт методом производства с выделением доли нефтегазового сектора в ВВП за 2013 год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годовой основе)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1-ПФ, 2-МП, 2-охота,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1-лес, 1-рыба, 1-П, 1-кс, 1-инвест, 1- ИЖС, 1-ВТ, 2-тр, 1-связь, 2-связь,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2-услуги, Соцфин (обр), Соцфин (здрав), 1-Т,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24-сх, 29-сх, обследования домашних хозяйств, Т-001,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35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 внутренний продукт методом образования доходов за 2013 год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годовой основе)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1-ПФ, 2-МП, 2-охота,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1-лес, 1-рыба, 1-П, 1-кс, 1-инвест, 1- ИЖС, 1-ВТ, 2-тр, 1-связь, 2-связь,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2-услуги, Соцфин (обр), Соцфин (здрав), 1-Т, 24-сх, 29-сх, обследования домашних хозяйств, Т-001, отчет об исполнении бюджета, отчеты о доходах и расходах по сектору финансовых корпораций</w:t>
            </w:r>
          </w:p>
        </w:tc>
      </w:tr>
      <w:tr>
        <w:trPr>
          <w:trHeight w:val="32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 внутренний продукт методом конечного использования за 2013 год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годовой основе)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ноября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1-ПФ, 2-МП, 1-инвест, 1-кс, 2-услуги, обследования домашних хозяйств, торговли, транспорта и связи, отчет об исполнении бюджета, платежный баланс, таможенная статистика, данные КГН, отчеты о доходах и расходах по финансовому сектору</w:t>
            </w:r>
          </w:p>
        </w:tc>
      </w:tr>
      <w:tr>
        <w:trPr>
          <w:trHeight w:val="50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 региональный продукт Республики Казахстан за 2013 год с выделением ненаблюдаемой экономики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годовой основе)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августа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1-ПФ, 2-МП, 2-охота, 1-лес, 1-рыба, 1-П, 1-кс, 1-инвест, 1- ИЖС, 1-ВТ, 2-тр, 1-связь, 2-связь, 2-услуги, Соцфин (обр), Соцфин (здрав), 1-Т, 24-сх, 29-сх, обследования домашних хозяйств, Т-001, отчет о результатах контрольной работы налоговых органов 2-Н,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24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Валовая добавленная стоимость по формам собственности за 2013 год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августа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1-ПФ, 2-МП, 2-охота, 1-лес, 1-рыба, 1-П, 1-кс, 1-инвест, 1- ИЖС, 1-ВТ, 2-тр, 1-связь, 2-связь, 2-услуги, Соцфин (обр), Соцфин (здрав), 1-Т, 11, 24-сх, 29-сх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Вспомогательный счет туризма Республики Казахстан за 2012 год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мая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туризм, Н-050, 1-Т, 11, Н-060, 1-ПФ, 2-МП, Т-001, 2-услуги, 1-ТР (маршрут), 2-ТР (море), 2-ТР (прочий сухопутный), 2-ТР (жд), 2-ТР (авиа), 2-ТР (внутренние воды), счет производства СНС, таблицы «Ресурсы – Использование»; административные источники: МИНТ (данные о расходах республиканского и местных бюджетов на коллективное туристское потребление), НБ (баланс международных услуг Республики Казахстан)</w:t>
            </w:r>
          </w:p>
        </w:tc>
      </w:tr>
      <w:tr>
        <w:trPr>
          <w:trHeight w:val="15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Национальные счета внутренней экономики за 2011 год (окончательный расчет), за 2012 год (уточненный расчет), за 2013 год (по отчетным данным)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ноября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по расчетам показателей СНС</w:t>
            </w:r>
          </w:p>
        </w:tc>
      </w:tr>
      <w:tr>
        <w:trPr>
          <w:trHeight w:val="18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 национального богатства Республики Казахстан за 2013 год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ноября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1-ПФ, 2-МП, 11, обследования домашних хозяйств, торговли, Соцфин (обр), Соцфин (здрав), отчет об исполнении бюджета</w:t>
            </w:r>
          </w:p>
        </w:tc>
      </w:tr>
      <w:tr>
        <w:trPr>
          <w:trHeight w:val="48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 «Ресурсы – Использование» за 2013 год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ноября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1-ПФ, 2-МП, 1-П, 1-кс, 1-инвест, 2-услуги, 1-сх, 8-сх, 2-охота, 1-лес, 1-рыба, 1-ВТ, 2-тр (жд),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2-тр (прочий сухопутный), 2-тр (трубопровод), 2-тр (море), 2-тр (внутренние воды), 2-тр (авиа),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2-тр (вспомогательная деятельность), 1-связь, 2-связь, Соцфин (обр), Соцфин (здрав), 11, 2-туризм, обследования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домашних хозяйств, отчет об исполнении бюджета, платежный баланс</w:t>
            </w:r>
          </w:p>
        </w:tc>
      </w:tr>
      <w:tr>
        <w:trPr>
          <w:trHeight w:val="7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 «Затраты – Выпуск» за 2013 год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декабря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таблицы «Ресурсы – Использование»</w:t>
            </w:r>
          </w:p>
        </w:tc>
      </w:tr>
      <w:tr>
        <w:trPr>
          <w:trHeight w:val="4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вопросников международных организаций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энергетики и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энергетики</w:t>
            </w:r>
          </w:p>
        </w:tc>
      </w:tr>
      <w:tr>
        <w:trPr>
          <w:trHeight w:val="7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работе предприятий, отпускавших природный и сжиженный газ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марта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1-ГАЗ</w:t>
            </w:r>
          </w:p>
        </w:tc>
      </w:tr>
      <w:tr>
        <w:trPr>
          <w:trHeight w:val="7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работе водопроводных и канализационных сооружений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1-ВК</w:t>
            </w:r>
          </w:p>
        </w:tc>
      </w:tr>
      <w:tr>
        <w:trPr>
          <w:trHeight w:val="5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работе электростанций и котельных Республики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мая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6-ТП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Электробаланс Республики Казахстан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августа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24-энергетика</w:t>
            </w:r>
          </w:p>
        </w:tc>
      </w:tr>
      <w:tr>
        <w:trPr>
          <w:trHeight w:val="7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производстве электрической и тепловой энергии возобновляемыми источниками энергии Республики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октября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ВЭИ-001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окружающей среды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состоянии охраны атмосферного воздуха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апреля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2-ТП (воздух)</w:t>
            </w:r>
          </w:p>
        </w:tc>
      </w:tr>
      <w:tr>
        <w:trPr>
          <w:trHeight w:val="5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затратах на охрану окружающей среды в Республике Казахстан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апреля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ОС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сборе, вывозе, сортировке и депонировании коммунальных отходов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июля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1-отходы, 2- отходы</w:t>
            </w:r>
          </w:p>
        </w:tc>
      </w:tr>
    </w:tbl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Сводные работы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5004"/>
        <w:gridCol w:w="2512"/>
        <w:gridCol w:w="2407"/>
        <w:gridCol w:w="2436"/>
      </w:tblGrid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статистических работ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выпуска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пользователей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представления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Социально-экономическое развитие Республики Казахстан (на казахском и русском языках)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числа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Статистические показатели социально-экономического развития Республики Казахстан и его регионов (на казахском и русском языках)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числа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таблицы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Социально-экономическое развитие Республики Казахстан (на казахском языке)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числа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краткий бюллетень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Социально-экономическое развитие Республики Казахстан (на русском языке)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числа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краткий бюллетень</w:t>
            </w:r>
          </w:p>
        </w:tc>
      </w:tr>
      <w:tr>
        <w:trPr>
          <w:trHeight w:val="10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Государственной программы форсированного индустриально-инновационного развития Республики Казахстан на 2010-2014 годы (на казахском и русском языках)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квартал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</w:tr>
      <w:tr>
        <w:trPr>
          <w:trHeight w:val="16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страны СНГ (на русском языке)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квартал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</w:tr>
      <w:tr>
        <w:trPr>
          <w:trHeight w:val="64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и статистика (на русском языке)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квартал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научно-информационный журнал</w:t>
            </w:r>
          </w:p>
        </w:tc>
      </w:tr>
      <w:tr>
        <w:trPr>
          <w:trHeight w:val="5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Статистические показатели (на русском и английском языках)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квартал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</w:tr>
      <w:tr>
        <w:trPr>
          <w:trHeight w:val="48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развития аула (села) в 2-х частях (на казахском и русском языках)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квартал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таблицы</w:t>
            </w:r>
          </w:p>
        </w:tc>
      </w:tr>
      <w:tr>
        <w:trPr>
          <w:trHeight w:val="9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Краткий статистический ежегодник «Предварительные данные за 2013 год» (на казахском и русском языках)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ежегодник «Казахстан в 2013 году» (на казахском и русском языках)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43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ежегодник «Казахстан в 2013 году» (на английском языке)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48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ежегодник «Регионы Казахстана в 2013 году» (на казахском и русском языках)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цифрах </w:t>
            </w:r>
          </w:p>
        </w:tc>
        <w:tc>
          <w:tcPr>
            <w:tcW w:w="2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брошюра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казахском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английском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Регионы Казахстана</w:t>
            </w:r>
          </w:p>
        </w:tc>
        <w:tc>
          <w:tcPr>
            <w:tcW w:w="2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брошюра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казахском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сегодня</w:t>
            </w:r>
          </w:p>
        </w:tc>
        <w:tc>
          <w:tcPr>
            <w:tcW w:w="2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краткий бюллетень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казахском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английском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фонд Республики Казахстан (на казахском и русском языках)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 в Республике Казахстан (на казахском и русском языках)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285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Национальные счета Республики Казахстан, 2008-2012</w:t>
            </w:r>
          </w:p>
        </w:tc>
        <w:tc>
          <w:tcPr>
            <w:tcW w:w="2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казахском и русском языках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английском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фонды Казахстана (на казахском и русском языках)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Малое и среднее предпринимательство в Казахстане (на казахском и русском, языках)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 потребительском рынке в Республике Казахстан (на казахском и русском языках)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в промышленности и тарифы на услуги производственного характера в Республике Казахстан (на казахском и русском языках)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в сельском, лесном и рыбном хозяйстве в Республике Казахстан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оптовой и внешней торговли в Республике Казахстан (на казахском и русском языках)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в строительстве, грузовом транспорте и связи в Республике Казахстан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4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 Казахстана и его регионов (на казахском и русском языках)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лесное и рыбное хозяйство в Республике Казахстан (на казахском и русском языках)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Инвестиционная и строительная деятельность в Республике Казахстан (на казахском и русском языках)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 и устойчивое развитие Казахстана (на казахском и русском языках)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Республике Казахстан (на казахском и русском языках)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в Республике Казахстан (на казахском и русском языках)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связи и информационно-коммуникационных технологий в Республике Казахстан (на казахском и русском языках)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Наука и инновационная деятельность Казахстана (на казахском и русском языках)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Наука. Инновации. Информационное общество (на казахском и русском языках)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краткий бюллетень</w:t>
            </w:r>
          </w:p>
        </w:tc>
      </w:tr>
      <w:tr>
        <w:trPr>
          <w:trHeight w:val="5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 Казахстана (на казахском и русском языках)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Розничная и оптовая торговля в Республике Казахстан (на казахском и русском языках)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195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Внешняя торговля в Республике Казахстан на казахском, русском и английском языках</w:t>
            </w:r>
          </w:p>
        </w:tc>
        <w:tc>
          <w:tcPr>
            <w:tcW w:w="2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казахском и русском языках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английском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баланс Республики Казахстан</w:t>
            </w:r>
          </w:p>
        </w:tc>
        <w:tc>
          <w:tcPr>
            <w:tcW w:w="2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казахском и русском языках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английском языке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Балансы ресурсов и использования важнейших видов сырья, продукции производственно-технического назначения и потребительских товаров по Республике Казахстан (на казахском и русском языках)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Демографический ежегодник Казахстана (на казахском и русском языках)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27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 и мужчины Казахстана</w:t>
            </w:r>
          </w:p>
        </w:tc>
        <w:tc>
          <w:tcPr>
            <w:tcW w:w="2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казахском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английском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Молодежь Казахстана (на казахском и русском языках)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1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активность населения Казахстана (на казахском и русском языках)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в Республике Казахстан (на казахском и русском языках)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жизни населения в Республике Казахстан (на казахском и русском языках)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жизни населения Республики Казахстан. Мониторинг (на казахском и русском языках)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январь, апрель, июль, октябрь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таблицы</w:t>
            </w:r>
          </w:p>
        </w:tc>
      </w:tr>
      <w:tr>
        <w:trPr>
          <w:trHeight w:val="5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статистических работ (на казахском и русском языках)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брошюра</w:t>
            </w:r>
          </w:p>
        </w:tc>
      </w:tr>
      <w:tr>
        <w:trPr>
          <w:trHeight w:val="5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предоставления респондентами первичных статистических данных (на казахском и русском языках)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таблицы</w:t>
            </w:r>
          </w:p>
        </w:tc>
      </w:tr>
      <w:tr>
        <w:trPr>
          <w:trHeight w:val="45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распространения статистической информации (на казахском и русском языках)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таблицы</w:t>
            </w:r>
          </w:p>
        </w:tc>
      </w:tr>
      <w:tr>
        <w:trPr>
          <w:trHeight w:val="27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деятельности Агентства Республики Казахстан по статистике в 2013 году </w:t>
            </w:r>
          </w:p>
        </w:tc>
        <w:tc>
          <w:tcPr>
            <w:tcW w:w="2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брошюра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казахском и русском языках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английском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Е-статистика</w:t>
            </w:r>
          </w:p>
        </w:tc>
        <w:tc>
          <w:tcPr>
            <w:tcW w:w="2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буклет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казахском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английском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Буклеты по отраслям экономики (10 наименований)</w:t>
            </w:r>
          </w:p>
        </w:tc>
        <w:tc>
          <w:tcPr>
            <w:tcW w:w="2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буклет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казахском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2. Ведомственные статистические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Министерство труда и 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Республики Казахстан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3181"/>
        <w:gridCol w:w="1657"/>
        <w:gridCol w:w="2652"/>
        <w:gridCol w:w="1767"/>
        <w:gridCol w:w="1527"/>
        <w:gridCol w:w="1600"/>
      </w:tblGrid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работы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(индекс статистической формы, другие источники)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завершения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Сроки представления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пользователям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ситуации на рынке труда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3-ТН (скрытая безработица),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(трудоустройство),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 (трудоустройство), отчет по привлечению иностранной рабочей силы и трудоустройству иностранных работников в Республике Казахстан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июня,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</w:t>
            </w:r>
          </w:p>
        </w:tc>
      </w:tr>
      <w:tr>
        <w:trPr>
          <w:trHeight w:val="138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Итоги социально-экономического развития Республики Казахстан (занятость)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 (рынок труда)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</w:tr>
      <w:tr>
        <w:trPr>
          <w:trHeight w:val="73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беженцах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полугодовая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8-М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об освоении и погашении правительственных и гарантированных государством займов, займов под поручительство государства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1-ОПЗ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записка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по государственным займам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1-ОПЗ, 14-ПБ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записка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апреля,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октября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охраны окружающей среды Республики Казахстан</w:t>
            </w:r>
          </w:p>
        </w:tc>
      </w:tr>
      <w:tr>
        <w:trPr>
          <w:trHeight w:val="7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 забора, использования и водоотведения вод по Республике Казахстан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2-ТП (водхоз)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</w:t>
            </w:r>
          </w:p>
        </w:tc>
      </w:tr>
      <w:tr>
        <w:trPr>
          <w:trHeight w:val="82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работе с лесными культурами и лесовозобновлении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ЛХ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декабря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посевных качествах семян древесных и кустарниковых пород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ЛХ (лесное хозяйство)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февраля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лесных пожарах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декадная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пожар (лес)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 19, 29 числя месяца</w:t>
            </w:r>
          </w:p>
        </w:tc>
      </w:tr>
      <w:tr>
        <w:trPr>
          <w:trHeight w:val="4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нарушениях лесного законодательства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лесхоз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октября</w:t>
            </w:r>
          </w:p>
        </w:tc>
      </w:tr>
      <w:tr>
        <w:trPr>
          <w:trHeight w:val="13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лесного фонда и распределение лесного фонда по категориям государственного лесного фонда и угодьям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</w:t>
            </w:r>
          </w:p>
        </w:tc>
      </w:tr>
      <w:tr>
        <w:trPr>
          <w:trHeight w:val="103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 рубкам, мерам ухода за лесом, отпуску древесины, подсочке и побочным лесным пользованиям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(годовая)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</w:t>
            </w:r>
          </w:p>
        </w:tc>
      </w:tr>
      <w:tr>
        <w:trPr>
          <w:trHeight w:val="4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остатках древесины на лесосеках и очистке мест рубок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ЛХ (лесное хозяйство)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июля</w:t>
            </w:r>
          </w:p>
        </w:tc>
      </w:tr>
      <w:tr>
        <w:trPr>
          <w:trHeight w:val="10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подготовке и передаче лесосечного фонда, его породном составе и товарной структуре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ЛХ (лесное хозяйство)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ноября</w:t>
            </w:r>
          </w:p>
        </w:tc>
      </w:tr>
      <w:tr>
        <w:trPr>
          <w:trHeight w:val="7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отпуске лесных ресурсов и поступлении лесного дохода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ЛД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апреля,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октября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</w:tr>
      <w:tr>
        <w:trPr>
          <w:trHeight w:val="4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по нефтегазовому комплексу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ЛК, РС, ДЖ, ФС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запросу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</w:tr>
      <w:tr>
        <w:trPr>
          <w:trHeight w:val="138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наличии земель и распределении их по категориям, собственникам земельных участков, землепользователям и угодьям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</w:t>
            </w:r>
          </w:p>
        </w:tc>
      </w:tr>
      <w:tr>
        <w:trPr>
          <w:trHeight w:val="14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наличии орошаемых земель и распределении их по категориям, собственникам земельных участков, землепользователям и угодьям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банк Республики Казахстан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 статистический отчет по платежному балансу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1-7, 9-10, 14-17 ПБ;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11-ПБ-ОС, 11-ПБ-СЖ, 11-ОБ и другая информация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 статистический 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декабря </w:t>
            </w:r>
          </w:p>
        </w:tc>
      </w:tr>
      <w:tr>
        <w:trPr>
          <w:trHeight w:val="117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 статистический отчет по международной инвестиционной позиции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9, 14-17 ПБ;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11-ОБ и другая информация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 статистический 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декабря</w:t>
            </w:r>
          </w:p>
        </w:tc>
      </w:tr>
      <w:tr>
        <w:trPr>
          <w:trHeight w:val="9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 статистический отчет по валовому внешнему долгу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9, 14-17 ПБ;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11-ОБ и другая информация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 статистический 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декабря</w:t>
            </w:r>
          </w:p>
        </w:tc>
      </w:tr>
      <w:tr>
        <w:trPr>
          <w:trHeight w:val="109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 комментарий к платежному балансу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 статистический отчет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 записка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</w:t>
            </w:r>
          </w:p>
        </w:tc>
      </w:tr>
      <w:tr>
        <w:trPr>
          <w:trHeight w:val="10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 комментарий к международной инвестиционной позиции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 статистический отчет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 записка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</w:tr>
      <w:tr>
        <w:trPr>
          <w:trHeight w:val="103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 комментарий к оценке валового внешнего долга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 статистический отчет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 записка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</w:t>
            </w:r>
          </w:p>
        </w:tc>
      </w:tr>
      <w:tr>
        <w:trPr>
          <w:trHeight w:val="99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Сводные статистические отчеты по валовому внешнему долгу для базы данных Всемирного Банка QEDS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1-ПБ, 9-ПБ,15-ПБ;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11-ОБ и другая информация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сводные статистические отчеты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января </w:t>
            </w:r>
          </w:p>
        </w:tc>
      </w:tr>
      <w:tr>
        <w:trPr>
          <w:trHeight w:val="18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Сводный статистический отчет по частному негарантированному долгосрочному внешнему долгу для Системы отчетности должников Всемирного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 № 4)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ежегодная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1-ПБ, 9-ПБ, 15-ПБ,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11-ОБ и другая информация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 статистический 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</w:t>
            </w:r>
          </w:p>
        </w:tc>
      </w:tr>
      <w:tr>
        <w:trPr>
          <w:trHeight w:val="8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Сводные статистические отчеты по иностранным прямым инвестициям для конференции ООН по торговле и развитию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ежегодная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1-ПБ, 9-ПБ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другая информация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сводные статистические отчеты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указываются в запросе</w:t>
            </w:r>
          </w:p>
        </w:tc>
      </w:tr>
      <w:tr>
        <w:trPr>
          <w:trHeight w:val="12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Сводные данные по статистике международной торговли услугами для статистического отдела ООН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2-ПБ, 3-ПБ, 4-ПБ, 5-ПБ, 6-ПБ, 7-ПБ, 10-ПБ,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11-ПБ-ОС, 11-ПБ-СЖ и другая информация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 статистический 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указываются в запросе 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 международным резервам и ликвидности в иностранной валюте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внутренняя информация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сводные статистические отчеты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 числа месяца, следующего за отчетным</w:t>
            </w:r>
          </w:p>
        </w:tc>
      </w:tr>
      <w:tr>
        <w:trPr>
          <w:trHeight w:val="139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формате SEFER - обзор географического распределения ценных бумаг, удерживаемых в форме резервных активов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полугодовая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внутренняя информация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 статистический 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указываются в запросе 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формате INFER - обзор движения резервных активов в разрезе инструментов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ежегодная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внутренняя информация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 статистический 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указываются в запросе 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Координированное обследование портфельных инвестиций CPIS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ежегодная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1-ПБ, 9-ПБ, 15-ПБ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другая информация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сводные статистические отчеты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указываются в запросе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Координированное обследование прямых инвестиций CDIS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ежегодная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1-ПБ, 9-ПБ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другая информация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сводные статистические отчеты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указываются в запросе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Чистый ввоз/вывоз капитала частным сектором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1-ПБ, 9-ПБ, 14-ПБ,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15-ПБ, 16-ПБ, 17-ПБ,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11-ОБ и другая информация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 статистический 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декабря</w:t>
            </w:r>
          </w:p>
        </w:tc>
      </w:tr>
      <w:tr>
        <w:trPr>
          <w:trHeight w:val="9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 Национального Банка Республики Казахстан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1-9 СБ и другая информация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30-й рабочий день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делам спорта и физической культуры</w:t>
            </w:r>
          </w:p>
        </w:tc>
      </w:tr>
      <w:tr>
        <w:trPr>
          <w:trHeight w:val="6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работы физкультурных организаций за прошедший год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2-ФК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 записка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января</w:t>
            </w:r>
          </w:p>
        </w:tc>
      </w:tr>
      <w:tr>
        <w:trPr>
          <w:trHeight w:val="25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работы детско-юношеских спортивных школ, специализированных детско-юношеских школ олимпийского резерва и специализированных детско-юношеских спортивных школ за прошедший год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5-ФК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 записка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января</w:t>
            </w:r>
          </w:p>
        </w:tc>
      </w:tr>
      <w:tr>
        <w:trPr>
          <w:trHeight w:val="129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работы колледжей спорта, школ-интернатов для одаренных в спорте детей за прошедший год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7-ФК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 записка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января</w:t>
            </w:r>
          </w:p>
        </w:tc>
      </w:tr>
      <w:tr>
        <w:trPr>
          <w:trHeight w:val="142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работы школ высшего спортивного мастерства, центров олимпийской подготовки за прошедший год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8-ФК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 записка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января</w:t>
            </w:r>
          </w:p>
        </w:tc>
      </w:tr>
    </w:tbl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Раздел 3. Перечень административных данных,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представляемых административными источниками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уполномоченный орган для формирования официальной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статистической информации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Демографическая статистика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3535"/>
        <w:gridCol w:w="1993"/>
        <w:gridCol w:w="4064"/>
        <w:gridCol w:w="2759"/>
      </w:tblGrid>
      <w:tr>
        <w:trPr>
          <w:trHeight w:val="1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информации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представления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представляемого документа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государственный орган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представления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уполномоченный орган</w:t>
            </w:r>
          </w:p>
        </w:tc>
      </w:tr>
      <w:tr>
        <w:trPr>
          <w:trHeight w:val="1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0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рождении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бумажный (записи актов о рождении), административный источник – территориальные органы МЮ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78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смерти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бумажный (записи актов о смерти), административный источник – территориальные органы МЮ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100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заключении брака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бумажный (записи актов о заключении брака), административный источник – территориальные органы МЮ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11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расторжении брака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бумажный (записи актов о расторжении брака), административный источник – территориальные органы МЮ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прибытии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бумажный (талоны статистического учета к листкам прибытия), административный источник – территориальные подразделения миграционной полиции внутренних дел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12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убытии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бумажный (талоны статистического учета к листкам убытия), административный источник – территориальные подразделения миграционной полиции внутренних дел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регистров </w:t>
            </w:r>
          </w:p>
        </w:tc>
      </w:tr>
      <w:tr>
        <w:trPr>
          <w:trHeight w:val="18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зарегистрированных, снятых с учета индивидуальных предпринимателях, в том числе крестьянских или фермерских хозяйств и налогоплательщиках, приостановивших представление налоговой отчетности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электронный, административный источник – МФ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9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Сводные данные о деятельности индивидуальных предпринимателей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электронный, административный источник – МФ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числа третьего месяца, следующего за отчетным кварталом</w:t>
            </w:r>
          </w:p>
        </w:tc>
      </w:tr>
      <w:tr>
        <w:trPr>
          <w:trHeight w:val="76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регистрации (перерегистрации) юридических лиц, филиалов и представительств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электронный, административный источник – МЮ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8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работодателях, перечисливших обязательные пенсионные взносы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электронный, административный источник – МТСЗН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квартала</w:t>
            </w:r>
          </w:p>
        </w:tc>
      </w:tr>
      <w:tr>
        <w:trPr>
          <w:trHeight w:val="8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физических и юридических лицах, получивших лицензию в 2013 году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электронный, административный источник – МТК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</w:t>
            </w:r>
          </w:p>
        </w:tc>
      </w:tr>
      <w:tr>
        <w:trPr>
          <w:trHeight w:val="27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Предварительные сведения о наличии посевных площадей под зерновыми культурами у юридических лиц, филиалов и представительств, а также индивидуальных предпринимателей, в том числе крестьянских или фермерских хозяйств, для проведения общегосударственного статистического наблюдения выборочным методом по статистической форме А-1 (урожайность)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электронный, административный источник – местные исполнительные органы (акимы поселка, села, сельского округа)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количестве идентифицированных голов крупного рогатого скота по данным МСХ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электронный, административный источник – МСХ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 числа 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 за отчетным</w:t>
            </w:r>
          </w:p>
        </w:tc>
      </w:tr>
      <w:tr>
        <w:trPr>
          <w:trHeight w:val="11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объектах жилищного фонда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ежедневная, ежеквартальная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электронный, административный источник – МЮ, акимы поселка, села, сельского округа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ежедневно, 15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квартала</w:t>
            </w:r>
          </w:p>
        </w:tc>
      </w:tr>
      <w:tr>
        <w:trPr>
          <w:trHeight w:val="6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физических лицах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электронный, административный источник – ГБД ФЛ МЮ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регистрации актов гражданского состояния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электронный, административный источник – РАГС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рождении, смерти и перинатальной смерти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электронный, административный источник – МЗ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выпускниках средних школ, сдавших ЕНТ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электронный, административный источник – МОН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октября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Актуализация статистического регистра населения о занятости населения, безработице и социальных выплатах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электронный, административный источник – МТСЗН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квартала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статистического регистра населения по получению сведений о гражданах, въезжающих и выезжающих на постоянное место жительства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электронный, административный источник – ИС «Беркут» КНБ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статистического регистра населения по получению сведений о миграции (статистические талоны)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электронный, административный источник – ИС «РП ДРН» МВД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статистического регистра населения по спискам учащихся организаций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электронный, административный источник - ИС МОН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ноября</w:t>
            </w:r>
          </w:p>
        </w:tc>
      </w:tr>
    </w:tbl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Примечание: расшифровка аббревиатур: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643"/>
        <w:gridCol w:w="10357"/>
      </w:tblGrid>
      <w:tr>
        <w:trPr>
          <w:trHeight w:val="30" w:hRule="atLeast"/>
        </w:trPr>
        <w:tc>
          <w:tcPr>
            <w:tcW w:w="2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ЭСКАТО</w:t>
            </w:r>
          </w:p>
        </w:tc>
        <w:tc>
          <w:tcPr>
            <w:tcW w:w="10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Экономическая и социальная комиссия ООН для стран Азии и Тихого океана </w:t>
            </w:r>
          </w:p>
        </w:tc>
      </w:tr>
      <w:tr>
        <w:trPr>
          <w:trHeight w:val="30" w:hRule="atLeast"/>
        </w:trPr>
        <w:tc>
          <w:tcPr>
            <w:tcW w:w="2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РАГС </w:t>
            </w:r>
          </w:p>
        </w:tc>
        <w:tc>
          <w:tcPr>
            <w:tcW w:w="10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регистрация актов гражданского состояния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2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0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2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</w:p>
        </w:tc>
        <w:tc>
          <w:tcPr>
            <w:tcW w:w="10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классификатор административно-территориальных объектов</w:t>
            </w:r>
          </w:p>
        </w:tc>
      </w:tr>
      <w:tr>
        <w:trPr>
          <w:trHeight w:val="30" w:hRule="atLeast"/>
        </w:trPr>
        <w:tc>
          <w:tcPr>
            <w:tcW w:w="2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</w:t>
            </w:r>
          </w:p>
        </w:tc>
        <w:tc>
          <w:tcPr>
            <w:tcW w:w="10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социально-предпринимательская корпорация</w:t>
            </w:r>
          </w:p>
        </w:tc>
      </w:tr>
      <w:tr>
        <w:trPr>
          <w:trHeight w:val="30" w:hRule="atLeast"/>
        </w:trPr>
        <w:tc>
          <w:tcPr>
            <w:tcW w:w="2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0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2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ЗАГС МЮ</w:t>
            </w:r>
          </w:p>
        </w:tc>
        <w:tc>
          <w:tcPr>
            <w:tcW w:w="10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информационная система ЗАГС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2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 МЮ</w:t>
            </w:r>
          </w:p>
        </w:tc>
        <w:tc>
          <w:tcPr>
            <w:tcW w:w="10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государственная база данных «Физические лица»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2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ЮЛ МЮ</w:t>
            </w:r>
          </w:p>
        </w:tc>
        <w:tc>
          <w:tcPr>
            <w:tcW w:w="10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государственная база данных «Юридические лица»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2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0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2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МОН</w:t>
            </w:r>
          </w:p>
        </w:tc>
        <w:tc>
          <w:tcPr>
            <w:tcW w:w="10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информационная база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2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ООН</w:t>
            </w:r>
          </w:p>
        </w:tc>
        <w:tc>
          <w:tcPr>
            <w:tcW w:w="10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Организация Объединенных Наций</w:t>
            </w:r>
          </w:p>
        </w:tc>
      </w:tr>
      <w:tr>
        <w:trPr>
          <w:trHeight w:val="30" w:hRule="atLeast"/>
        </w:trPr>
        <w:tc>
          <w:tcPr>
            <w:tcW w:w="2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ЕЭК ООН</w:t>
            </w:r>
          </w:p>
        </w:tc>
        <w:tc>
          <w:tcPr>
            <w:tcW w:w="10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Европейская экономическая комиссия Организации Объединенных Наций</w:t>
            </w:r>
          </w:p>
        </w:tc>
      </w:tr>
      <w:tr>
        <w:trPr>
          <w:trHeight w:val="30" w:hRule="atLeast"/>
        </w:trPr>
        <w:tc>
          <w:tcPr>
            <w:tcW w:w="2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ПРООН</w:t>
            </w:r>
          </w:p>
        </w:tc>
        <w:tc>
          <w:tcPr>
            <w:tcW w:w="10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Представительство Организации Объединенных Наций в Казахстане</w:t>
            </w:r>
          </w:p>
        </w:tc>
      </w:tr>
      <w:tr>
        <w:trPr>
          <w:trHeight w:val="30" w:hRule="atLeast"/>
        </w:trPr>
        <w:tc>
          <w:tcPr>
            <w:tcW w:w="2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КГН </w:t>
            </w:r>
          </w:p>
        </w:tc>
        <w:tc>
          <w:tcPr>
            <w:tcW w:w="10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Комитет геологии и недропользования Министерства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2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</w:t>
            </w:r>
          </w:p>
        </w:tc>
        <w:tc>
          <w:tcPr>
            <w:tcW w:w="10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индивидуальный предприниматель</w:t>
            </w:r>
          </w:p>
        </w:tc>
      </w:tr>
      <w:tr>
        <w:trPr>
          <w:trHeight w:val="30" w:hRule="atLeast"/>
        </w:trPr>
        <w:tc>
          <w:tcPr>
            <w:tcW w:w="2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ЕИСЗ МЗ</w:t>
            </w:r>
          </w:p>
        </w:tc>
        <w:tc>
          <w:tcPr>
            <w:tcW w:w="10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единая информационная база здравоохранения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0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0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МТСЗН </w:t>
            </w:r>
          </w:p>
        </w:tc>
        <w:tc>
          <w:tcPr>
            <w:tcW w:w="10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информационная система Министерства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ЕЭП</w:t>
            </w:r>
          </w:p>
        </w:tc>
        <w:tc>
          <w:tcPr>
            <w:tcW w:w="10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Европейское экономическое пространство</w:t>
            </w:r>
          </w:p>
        </w:tc>
      </w:tr>
      <w:tr>
        <w:trPr>
          <w:trHeight w:val="30" w:hRule="atLeast"/>
        </w:trPr>
        <w:tc>
          <w:tcPr>
            <w:tcW w:w="2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РН</w:t>
            </w:r>
          </w:p>
        </w:tc>
        <w:tc>
          <w:tcPr>
            <w:tcW w:w="10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государственная база данных «Регистр недвижимости»</w:t>
            </w:r>
          </w:p>
        </w:tc>
      </w:tr>
      <w:tr>
        <w:trPr>
          <w:trHeight w:val="30" w:hRule="atLeast"/>
        </w:trPr>
        <w:tc>
          <w:tcPr>
            <w:tcW w:w="2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КУЗР </w:t>
            </w:r>
          </w:p>
        </w:tc>
        <w:tc>
          <w:tcPr>
            <w:tcW w:w="10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Комитет по управлению земельными ресурсами Министерства регионального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2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КТК </w:t>
            </w:r>
          </w:p>
        </w:tc>
        <w:tc>
          <w:tcPr>
            <w:tcW w:w="10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Комитет таможенного контроля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2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0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Министерство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2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0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2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КПСиСУ</w:t>
            </w:r>
          </w:p>
        </w:tc>
        <w:tc>
          <w:tcPr>
            <w:tcW w:w="10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Комитет по правовой статистике и специальным учетам Генеральной прокуратуры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 </w:t>
            </w:r>
          </w:p>
        </w:tc>
        <w:tc>
          <w:tcPr>
            <w:tcW w:w="10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Администрация Президента Республики Казахстан </w:t>
            </w:r>
          </w:p>
        </w:tc>
      </w:tr>
      <w:tr>
        <w:trPr>
          <w:trHeight w:val="30" w:hRule="atLeast"/>
        </w:trPr>
        <w:tc>
          <w:tcPr>
            <w:tcW w:w="2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0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Агентство Республики Казахстан по статистике</w:t>
            </w:r>
          </w:p>
        </w:tc>
      </w:tr>
      <w:tr>
        <w:trPr>
          <w:trHeight w:val="30" w:hRule="atLeast"/>
        </w:trPr>
        <w:tc>
          <w:tcPr>
            <w:tcW w:w="2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НК </w:t>
            </w:r>
          </w:p>
        </w:tc>
        <w:tc>
          <w:tcPr>
            <w:tcW w:w="10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Налоговый комитет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2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КИТ </w:t>
            </w:r>
          </w:p>
        </w:tc>
        <w:tc>
          <w:tcPr>
            <w:tcW w:w="10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Комитет индустрии туризма Министерства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2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СНГ</w:t>
            </w:r>
          </w:p>
        </w:tc>
        <w:tc>
          <w:tcPr>
            <w:tcW w:w="10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Содружество Независимых Государств</w:t>
            </w:r>
          </w:p>
        </w:tc>
      </w:tr>
      <w:tr>
        <w:trPr>
          <w:trHeight w:val="30" w:hRule="atLeast"/>
        </w:trPr>
        <w:tc>
          <w:tcPr>
            <w:tcW w:w="2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0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Национальный Банк Республики Казахстан</w:t>
            </w:r>
          </w:p>
        </w:tc>
      </w:tr>
      <w:tr>
        <w:trPr>
          <w:trHeight w:val="30" w:hRule="atLeast"/>
        </w:trPr>
        <w:tc>
          <w:tcPr>
            <w:tcW w:w="2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ЕНТ</w:t>
            </w:r>
          </w:p>
        </w:tc>
        <w:tc>
          <w:tcPr>
            <w:tcW w:w="10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единое национальное тестирование</w:t>
            </w:r>
          </w:p>
        </w:tc>
      </w:tr>
      <w:tr>
        <w:trPr>
          <w:trHeight w:val="30" w:hRule="atLeast"/>
        </w:trPr>
        <w:tc>
          <w:tcPr>
            <w:tcW w:w="2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КНБ </w:t>
            </w:r>
          </w:p>
        </w:tc>
        <w:tc>
          <w:tcPr>
            <w:tcW w:w="10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Комитет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2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«Беркут» КНБ</w:t>
            </w:r>
          </w:p>
        </w:tc>
        <w:tc>
          <w:tcPr>
            <w:tcW w:w="10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информационная система «Беркут» Комитета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2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СНС</w:t>
            </w:r>
          </w:p>
        </w:tc>
        <w:tc>
          <w:tcPr>
            <w:tcW w:w="10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система национальных счетов</w:t>
            </w:r>
          </w:p>
        </w:tc>
      </w:tr>
      <w:tr>
        <w:trPr>
          <w:trHeight w:val="30" w:hRule="atLeast"/>
        </w:trPr>
        <w:tc>
          <w:tcPr>
            <w:tcW w:w="2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МВФ</w:t>
            </w:r>
          </w:p>
        </w:tc>
        <w:tc>
          <w:tcPr>
            <w:tcW w:w="10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Международный валютный фонд</w:t>
            </w:r>
          </w:p>
        </w:tc>
      </w:tr>
      <w:tr>
        <w:trPr>
          <w:trHeight w:val="30" w:hRule="atLeast"/>
        </w:trPr>
        <w:tc>
          <w:tcPr>
            <w:tcW w:w="2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</w:t>
            </w:r>
          </w:p>
        </w:tc>
        <w:tc>
          <w:tcPr>
            <w:tcW w:w="10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Международная организация труда</w:t>
            </w:r>
          </w:p>
        </w:tc>
      </w:tr>
      <w:tr>
        <w:trPr>
          <w:trHeight w:val="30" w:hRule="atLeast"/>
        </w:trPr>
        <w:tc>
          <w:tcPr>
            <w:tcW w:w="2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</w:t>
            </w:r>
          </w:p>
        </w:tc>
        <w:tc>
          <w:tcPr>
            <w:tcW w:w="10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миграция населения</w:t>
            </w:r>
          </w:p>
        </w:tc>
      </w:tr>
      <w:tr>
        <w:trPr>
          <w:trHeight w:val="30" w:hRule="atLeast"/>
        </w:trPr>
        <w:tc>
          <w:tcPr>
            <w:tcW w:w="2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ЧН</w:t>
            </w:r>
          </w:p>
        </w:tc>
        <w:tc>
          <w:tcPr>
            <w:tcW w:w="10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численность населения</w:t>
            </w:r>
          </w:p>
        </w:tc>
      </w:tr>
      <w:tr>
        <w:trPr>
          <w:trHeight w:val="30" w:hRule="atLeast"/>
        </w:trPr>
        <w:tc>
          <w:tcPr>
            <w:tcW w:w="2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ПМС</w:t>
            </w:r>
          </w:p>
        </w:tc>
        <w:tc>
          <w:tcPr>
            <w:tcW w:w="10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Программа международных сопоставлений</w:t>
            </w:r>
          </w:p>
        </w:tc>
      </w:tr>
      <w:tr>
        <w:trPr>
          <w:trHeight w:val="30" w:hRule="atLeast"/>
        </w:trPr>
        <w:tc>
          <w:tcPr>
            <w:tcW w:w="2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ЕДН</w:t>
            </w:r>
          </w:p>
        </w:tc>
        <w:tc>
          <w:tcPr>
            <w:tcW w:w="10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естественное движение населения</w:t>
            </w:r>
          </w:p>
        </w:tc>
      </w:tr>
      <w:tr>
        <w:trPr>
          <w:trHeight w:val="150" w:hRule="atLeast"/>
        </w:trPr>
        <w:tc>
          <w:tcPr>
            <w:tcW w:w="2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«РП ДРН» МВД</w:t>
            </w:r>
          </w:p>
        </w:tc>
        <w:tc>
          <w:tcPr>
            <w:tcW w:w="10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информационная система «Регистрационный пункт «Документирование и регистрация населения»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2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0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2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ЮНЕСКО</w:t>
            </w:r>
          </w:p>
        </w:tc>
        <w:tc>
          <w:tcPr>
            <w:tcW w:w="10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Организация Объединенных Наций по вопросам образования, науки и культуры</w:t>
            </w:r>
          </w:p>
        </w:tc>
      </w:tr>
      <w:tr>
        <w:trPr>
          <w:trHeight w:val="30" w:hRule="atLeast"/>
        </w:trPr>
        <w:tc>
          <w:tcPr>
            <w:tcW w:w="2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CDIS</w:t>
            </w:r>
          </w:p>
        </w:tc>
        <w:tc>
          <w:tcPr>
            <w:tcW w:w="10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Coordinated Direct Investment Survey</w:t>
            </w:r>
          </w:p>
        </w:tc>
      </w:tr>
      <w:tr>
        <w:trPr>
          <w:trHeight w:val="30" w:hRule="atLeast"/>
        </w:trPr>
        <w:tc>
          <w:tcPr>
            <w:tcW w:w="2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CPIS</w:t>
            </w:r>
          </w:p>
        </w:tc>
        <w:tc>
          <w:tcPr>
            <w:tcW w:w="10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Coordinated Portfolio Investment Survey</w:t>
            </w:r>
          </w:p>
        </w:tc>
      </w:tr>
      <w:tr>
        <w:trPr>
          <w:trHeight w:val="30" w:hRule="atLeast"/>
        </w:trPr>
        <w:tc>
          <w:tcPr>
            <w:tcW w:w="2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INFER</w:t>
            </w:r>
          </w:p>
        </w:tc>
        <w:tc>
          <w:tcPr>
            <w:tcW w:w="10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Instrument composition of country transactions in foreign exchange reserves</w:t>
            </w:r>
          </w:p>
        </w:tc>
      </w:tr>
      <w:tr>
        <w:trPr>
          <w:trHeight w:val="30" w:hRule="atLeast"/>
        </w:trPr>
        <w:tc>
          <w:tcPr>
            <w:tcW w:w="2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QEDS</w:t>
            </w:r>
          </w:p>
        </w:tc>
        <w:tc>
          <w:tcPr>
            <w:tcW w:w="10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Quarterly External Debt Statistics</w:t>
            </w:r>
          </w:p>
        </w:tc>
      </w:tr>
      <w:tr>
        <w:trPr>
          <w:trHeight w:val="615" w:hRule="atLeast"/>
        </w:trPr>
        <w:tc>
          <w:tcPr>
            <w:tcW w:w="2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SEFER</w:t>
            </w:r>
          </w:p>
        </w:tc>
        <w:tc>
          <w:tcPr>
            <w:tcW w:w="10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Securities Held as Foreign Exchange Reserves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