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a08c" w14:textId="d4ba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профессиональной подготовки и поддержания квалификации государственных авиационных инспекторов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2013 года № 1212. Утратило силу постановлением Правительства Республики Казахстан от 22 августа 2019 года № 622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22.08.2019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16-6 Закона Республики Казахстан от 15 июля 2010 года "Об использовании воздушного пространства Республики Казахстан и деятельности авиации"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профессиональной подготовки и поддержания квалификации государственных авиационных инспекторов.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2014 года и подлежит официальному опубликованию.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2013 года № 1212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профессиональной подготовки и поддержания</w:t>
      </w:r>
      <w:r>
        <w:br/>
      </w:r>
      <w:r>
        <w:rPr>
          <w:rFonts w:ascii="Times New Roman"/>
          <w:b/>
          <w:i w:val="false"/>
          <w:color w:val="000000"/>
        </w:rPr>
        <w:t>квалификации государственных авиационных инспекторов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профессиональной подготовки и поддержания квалификации государственных авиационных инспекторов (далее – Правила) разработаны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16-6 Закона Республики Казахстан от 15 июля 2010 года "Об использовании воздушного пространства Республики Казахстан и деятельности авиации".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профессиональной подготовки и поддержания профессионального уровня квалификации государственных авиационных инспекторов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определения, используемые в настоящих Правилах: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авиационный инспектор - должностное лицо уполномоченного органа в сфере гражданской авиации (далее – уполномоченный орган), уполномоченное на осуществление государственного контроля и надзора в области использования воздушного пространства;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квалификация – обладание необходимым уровнем знаний, умений и навыков, требуемых для эффективного выполнения своих служебных задач и функций;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квалификационная отметка – запись, сделанная в свидетельстве и являющаяся его частью, в которой указываются особые условия, права или ограничения, относящиеся к этому свидетельству;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стажировка - обучение государственного авиационного инспектора на рабочем месте под руководством лица, обеспечивающего обучение, в целях практического овладения методами государственного контроля и надзора за деятельностью гражданской и экспериментальной авиации;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первоначальная подготовка – процесс профессионального образования государственного авиационного инспектора, с целью осуществления им функций государственного контроля и надзора в сфере гражданской и экспериментальной авиации;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специальная подготовка (переподготовка) – процесс обучения государственного авиационного инспектора, направленный на приобретение новых (дополнительных) профессиональных знаний, умений и навыков, обусловленный внедрением новых требований;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поддержание профессионального уровня – процесс обучения государственного авиационного инспектора, целью которого являются обновление, расширение и углубление профессиональных знаний, умений и навыков;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теоретическая подготовка – этап процесса профессиональной подготовки государственного авиационного инспектора, при прохождении которого обучаемый приобретает специальные теоретические знания в соответствии с утвержденными уполномоченным органом в сфере гражданской авиации программами обучения;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тренажерная подготовка – этап процесса профессиональной подготовки государственного авиационного инспектора, при прохождении которого обучаемый приобретает, поддерживает и совершенствует практические умения и навыки с помощью различного вида тренирующих устройств (авиационных тренажеров);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индивидуальная программа – программа, ориентированная на изучение правил и процедур работы государственного авиационного инспектора, изучение вопросов документирования результатов инспекции, взаимодействия с другими государственными органами, использования государственными авиационными инспекторами своих полномочий, формирования навыков разработки отраслевых и государственных программ, направленных на повышение уровня безопасности полетов и авиационной безопасности, а также разработку профилактических мероприятий на материалах расследования авиационных происшествий и других неблагоприятных событий;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курс – процесс обучения государственного авиационного инспектора, целью которого являются обновление и углубление знаний и умений, направленных на совершенствование профессионального и методического мастерства;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ИКАО – международная организация гражданской авиации.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Подготовка государственных авиационных инспекторов проводится в </w:t>
      </w:r>
      <w:r>
        <w:rPr>
          <w:rFonts w:ascii="Times New Roman"/>
          <w:b w:val="false"/>
          <w:i w:val="false"/>
          <w:color w:val="000000"/>
          <w:sz w:val="28"/>
        </w:rPr>
        <w:t>сертифицированных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авиационных учебных центрах.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 требованиями Doc8335 "Руководство по процедурам эксплуатационной инспекции, сертификации и постоянного надзора" утвержденного Генеральным секретарем ИКАО, для осуществления функций государственного контроля государственные авиационные инспекторы, при обучении проходят дополнительные или расширенные программы углубленного изучения отдельных вопросов по следующими направлениям: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контроля производства полетов;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поддержание летной годности воздушных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контроля воздушных судов иностранных авиаперевозчиков;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контроля безопасности полетов на перроне аэродромов;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контроля полетов на аэродромах (вертодромах) и площадках;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контроля выполнения правил воздушной перевозки;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контроля авиационной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контроля аварийно-спасательного обеспечения полетов;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обеспечение контроля системы </w:t>
      </w:r>
      <w:r>
        <w:rPr>
          <w:rFonts w:ascii="Times New Roman"/>
          <w:b w:val="false"/>
          <w:i w:val="false"/>
          <w:color w:val="000000"/>
          <w:sz w:val="28"/>
        </w:rPr>
        <w:t>выдачи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свидетельств авиационного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обеспечение контроля </w:t>
      </w:r>
      <w:r>
        <w:rPr>
          <w:rFonts w:ascii="Times New Roman"/>
          <w:b w:val="false"/>
          <w:i w:val="false"/>
          <w:color w:val="000000"/>
          <w:sz w:val="28"/>
        </w:rPr>
        <w:t>расследования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авиационных происшествий и инцидентов. 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Государственные авиационные инспектора, которые в соответствии с требованиями приложения 1 к Конвенции ИКАО должны иметь соответствующие действующие свидетельства авиационного персонала, проходят обучение для поддержания квалификации и продления их срока действия в соответствии с Правилами по организации летной работы в гражданской авиации Республики Казахстан, утвержденными уполномоченным органом в сфере гражданской авиации.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авиационные инспектора, непосредственно связанные с выполнением и обеспечением полетов воздушных судов и их техническим обслуживанием, обслуживанием воздушного движения, допускаются к профессиональной деятельности при наличии действующего свидетельства на право осуществления такой деятельности и соответствии состояния здоровья установленным требованиям.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 состоянию здоровья, предъявляемые к государственным авиационным инспекторам, подлежащим обязательному медицинскому освидетельствованию, устанавливаются Правилами медицинского освидетельствования и осмотра в гражданской авиации Республики Казахстан, разработанными на основе стандартов Международной организации гражданской авиации (ИКАО) и утвержденными уполномоченным органом в сфере гражданской авиации. Соответствие состояния здоровья лица, относящегося к авиационному персоналу, подтверждается медицинским заключением, являющимся неотъемлемой частью свидетельства авиационного персонала.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17.11.2017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профессиональной подготовки</w:t>
      </w:r>
      <w:r>
        <w:br/>
      </w:r>
      <w:r>
        <w:rPr>
          <w:rFonts w:ascii="Times New Roman"/>
          <w:b/>
          <w:i w:val="false"/>
          <w:color w:val="000000"/>
        </w:rPr>
        <w:t>и поддержания квалификации государственных авиационных инспекторов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Подготовка государственных авиационных инспекторов производится по программам первоначальной подготовки и повышения квалификации, утвержденным уполномоченным органом.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 и объем подготовки устанавливаются уполномоченным органом. 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окончания курса профессиональной подготовки и поддержания квалификации государственным авиационным инспекторам выдается документ (сертификат) авиационным учебным центром, подтверждающий прохождение соответствующего курса.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Выполнение функций по контролю и надзору выполнения требований законодательства Республики Казахстан и контролю обеспечения безопасности полетов в организациях и предприятиях гражданской авиации, включая инспектирование воздушных судов и их экипажей по направлениям, государственными авиационными инспекторами допускается после прохождения ими полного курса профессиональной подготовки с выдачей документов установленного образца (сертификаты, свидетельства, лицензии).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Первоначальная подготовка состоит из следующих обязательных видов подготовки: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теоретическое обучение по индивидуальной программе, исходя из уровня подготовленности государственного авиационного инспектора, и тестирование его знаний по функциональным обязанностям в уполномоченном органе в сфере гражданской авиации;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обучение на соответствующих курсах подготовки инспекторского состава (базовый инспекторский курс);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стажировка государственного авиационного инспектора в рабочих условиях для выполнения сертификации, проверок, надзора и контроля под руководством назначенных лиц соответствующего структурного подразделения уполномоченного органа в сфере гражданской авиации.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Повышение квалификации и поддержание профессионального уровня осуществляется путем: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участия в курсах, семинарах, обучениях, проводимых международными организациями гражданской авиации либо авиационными учебными центрами, производителями авиационной техники по вопросам деятельности гражданской авиации;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прохождения тренажерной подготовки с использованием авиационных тренажеров.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 профессионального уровня определяется путем тестирования в соответствии с квалификационными требованиями и выдачей документов установленного образца (сертификаты, свидетельства, лицензии). 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Специальная подготовка (переподготовка) осуществляется в случаях существенных изменений законодательства в сфере гражданской авиации, введения новых требований и процедур, касающихся обеспечения безопасности полетов, авиационной безопасности и требующих у государственного авиационного инспектора новых знаний и навыков.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Стажировка на рабочем месте производится под руководством государственного авиационного инспектора, назначенного руководителем уполномоченного органа в сфере гражданской авиации.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авиационный инспектор, в течение шести месяцев не принимавший практического участия в выполнении контроля обеспечения безопасности полетов в организациях и предприятиях гражданской авиации, включая инспектирование воздушных судов и их экипажей, допускается к проведению контроля обеспечения безопасности полетов только после прохождения стажировки.</w:t>
      </w:r>
    </w:p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Планирование профессиональной подготовки и</w:t>
      </w:r>
      <w:r>
        <w:br/>
      </w:r>
      <w:r>
        <w:rPr>
          <w:rFonts w:ascii="Times New Roman"/>
          <w:b/>
          <w:i w:val="false"/>
          <w:color w:val="000000"/>
        </w:rPr>
        <w:t>поддержания квалификации государственных авиационных инспекторов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Потребности в профессиональной подготовке и поддержании квалификации государственных авиационных инспекторов определяются уполномоченным органом, исходя из требований к выполнению функциональных обязанностей и поставленных задач, а также на основании движения кадров в соответствии со штатным расписанием.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Планирование обучения персонала проводится с целью обеспечения непрерывного теоретического и практического обучения государственных авиационных инспекторов, а также осуществления контроля и регулирования учебного процесса.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обучения государственных авиационных инспекторов содержит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программы 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курсов повышения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форму обучения (групповая, индивидуальная);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продолжительность обучения.</w:t>
      </w:r>
    </w:p>
    <w:bookmarkStart w:name="z3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Учет информации о прохождении профессиональной</w:t>
      </w:r>
      <w:r>
        <w:br/>
      </w:r>
      <w:r>
        <w:rPr>
          <w:rFonts w:ascii="Times New Roman"/>
          <w:b/>
          <w:i w:val="false"/>
          <w:color w:val="000000"/>
        </w:rPr>
        <w:t>подготовки и поддержании квалификации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Учет информации (сохранение записей) о прохождении государственными авиационными инспекторами профессиональной подготовки и поддержании квалификации осуществляется кадровой службой уполномоченного органа в сфере гражданской авиации.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информация об уровне подготовки и профессиональной деятельности государственных авиационных инспекторов постоянно актуализируется.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