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1314" w14:textId="2c01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февраля 2005 года № 115 "Об утверждении Правил возмещения затрат, понесенных операторами связи при использовании их сетей и средств во время чрезвычайных ситуаций природного и техногенного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2013 года № 1215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2005 года № 115 «Об утверждении Правил возмещения затрат, понесенных операторами связи при использовании их сетей и средств во время чрезвычайных ситуаций природного и техногенного характера» (САПП Республики Казахстан, 2005 г., № 6, ст. 63)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возмещения расходов, понесенных операторами связи при использовании их сетей и средств связи во время чрезвычайных ситуаций социального, природного и техногенного характера, введении чрезвычайного положения».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затрат, понесенных операторами связи при использовании их сетей и средств во время чрезвычайных ситуаций природного и техногенного характера,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1215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2005 года № 115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возмещения расходов, понесенных операторами связи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использовании их сетей и средств связи во время </w:t>
      </w:r>
      <w:r>
        <w:br/>
      </w:r>
      <w:r>
        <w:rPr>
          <w:rFonts w:ascii="Times New Roman"/>
          <w:b/>
          <w:i w:val="false"/>
          <w:color w:val="000000"/>
        </w:rPr>
        <w:t xml:space="preserve">
чрезвычайных ситуаций социального, природного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техногенного характера, введении </w:t>
      </w:r>
      <w:r>
        <w:br/>
      </w:r>
      <w:r>
        <w:rPr>
          <w:rFonts w:ascii="Times New Roman"/>
          <w:b/>
          <w:i w:val="false"/>
          <w:color w:val="000000"/>
        </w:rPr>
        <w:t>
чрезвычайного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возмещения расходов, понесенных операторами связи при использовании их сетей и средств связи во время чрезвычайных ситуаций социального, природного и техногенного характера, введении чрезвычайного положения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5 июля 2004 года «О связи» и определяют порядок возмещения расходов, понесенных операторами связи при использовании их сетей и средств связи во время чрезвычайных ситуаций социального, природного и техногенного характера (далее – чрезвычайных ситуаций), введении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государственные органы, имеющие в соответствии с законодательством Республики Казахстан право на приоритетное использование сетей и средств связи при чрезвычайных ситуациях, введении чрезвычайного положения, возмещают операторам связи расходы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Расходы, понесенные операторами связи при использовании их сетей и средств связи из зон районов чрезвычайных ситуаций, местности, где введен режим чрезвычайного положения, возмещаются из средств, выделяемых на ликвидацию последствий чрезвычайных ситуаций, чрезвычайного положения,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предоставленные услуги производится по действующим во время предоставления услуг тарифам этих операторов и на основании представленных документов, подтверждающих фактические затраты, понесенные ими при использовании их сетей и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Расходы, понесенные операторами связи при использовании их сетей и средств связи во время ликвидации последствий чрезвычайных ситуаций вне зоны районов чрезвычайных ситуаций, местности, где введен режим чрезвычайного положения, возмещаются на основании договоров, заключенных между операторами связи и уполномоченными государственными органами для оплаты услуг связи в соответствии с законодательством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предоставленные услуги операторам связи производится по действующим во время предоставления услуг тарифам этих операторов за счет бюджетных средств, предусматриваемых уполномоченным государственным органам в соответствующих бюджетах.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Расходы, понесенные операторами связи при использовании их сетей и средств связи в случаях, предусмотренных пунктами 3 и 4 настоящих Правил, возмещаются в сроки не позднее одного месяца с момента завершения работ по ликвидации чрезвычайных ситуаций и прекращения действия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случаях необходимости иные сроки возмещения расходов могут быть оговорены в соответствии с гражданским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