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b8a0" w14:textId="324b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июня 2013 года № 578 "О мерах по подготовке спортсменов Республики Казахстан к участию в очередных 3-х Евразийских спортивных играх среди юношей и девушек 2013 года в городе Алматы (Республика Казахстан), XXII зимних Олимпийских, Параолимпийских и Сурдолимпийских играх 2014 года в Cочи (Российская Федерация), 17-х летних Азиатских играх 2014 года в Инчеон (Республика Корея), XXXI летних Олимпийских, Параолимпийских и Сурдолимпийских играх 2016 года в Рио-де-Жанейро (Республика Бразилия) и 8-х зимних Азиатских играх 2017 года в Саппоро (Япония)"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2013 года № 1229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2013 года № 578 «О мерах по подготовке спортсменов Республики Казахстан к участию в очередных 3-х Евразийских спортивных играх среди юношей и девушек 2013 года в городе Алматы (Республика Казахстан), XXII зимних Олимпийских, Параолимпийских и Сурдолимпийских играх 2014 года в Cочи (Российская Федерация), 17-х летних Азиатских играх 2014 года в Инчеон (Республика Корея), XXXI летних Олимпийских, Параолимпийских и Сурдолимпийских играх 2016 года в Рио-де-Жанейро (Республика Бразилия) и 8-х зимних Азиатских играх 2017 года в Саппоро (Япония)»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спортсменов Республики Казахстан к участию в очередных 3-х Евразийских спортивных играх среди юношей и девушек 2013 года в городе Алматы (Республика Казахстан), XXII зимних Олимпийских, Параолимпийских и Сурдолимпийских играх 2014 года в Cочи (Российская Федерация), 17-х летних Азиатских играх 2014 года в Инчеон (Республика Корея), XXXI летних Олимпийских, Параолимпийских и Сурдолимпийских играх 2016 года в Рио-де-Жанейро (Республика Бразилия) и 8-х зимних Азиатских играх 2017 года в Саппоро (Япония),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38"/>
        <w:gridCol w:w="453"/>
        <w:gridCol w:w="7849"/>
      </w:tblGrid>
      <w:tr>
        <w:trPr>
          <w:trHeight w:val="30" w:hRule="atLeast"/>
        </w:trPr>
        <w:tc>
          <w:tcPr>
            <w:tcW w:w="4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Саринжипова Аслана Бакеновича</w:t>
            </w:r>
          </w:p>
        </w:tc>
        <w:tc>
          <w:tcPr>
            <w:tcW w:w="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Полата Наурызбаевича </w:t>
            </w:r>
          </w:p>
        </w:tc>
        <w:tc>
          <w:tcPr>
            <w:tcW w:w="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Республиканского государственного казенного предприятия «Дирекция штатных национальных команд и спортивного резерва» Агентства Республики Казахстан по делам спорта и физической культуры;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Жумагулова Бакытжана Турсыновича, Жанпеисова Каиргельды Масыгутовича.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