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b25e" w14:textId="bfeb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ноября 2012 года № 1520 "О реализации Закона Республики Казахстан "О республиканском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2013 года № 1241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2013 - 2015 годы»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«Разработка ТЭО на строительство выставочного комплекса ЭКСПО - 2017, в городе Астане (начало)»;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«Разработка ТЭО «Строительство выставочного комплекса ЭКСПО - 2017, в городе Астане» (начало)».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