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d1cb" w14:textId="d6ed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мая 2013 года № 500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2013-2014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2013 года № 1256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2013 года № 500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2013–2014 учебный год» » (САПП Республики Казахстан, 2013 г., № 33, ст. 502),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образования, финансируемых из республиканского бюджета, на 2013–2014 учебный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7"/>
        <w:gridCol w:w="1288"/>
        <w:gridCol w:w="1288"/>
        <w:gridCol w:w="1288"/>
        <w:gridCol w:w="1288"/>
        <w:gridCol w:w="1479"/>
        <w:gridCol w:w="1502"/>
      </w:tblGrid>
      <w:tr>
        <w:trPr>
          <w:trHeight w:val="795" w:hRule="atLeast"/>
        </w:trPr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студентов в Назарбаев Университете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1881,5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2945,1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7"/>
        <w:gridCol w:w="1288"/>
        <w:gridCol w:w="1288"/>
        <w:gridCol w:w="1288"/>
        <w:gridCol w:w="1288"/>
        <w:gridCol w:w="1479"/>
        <w:gridCol w:w="1502"/>
      </w:tblGrid>
      <w:tr>
        <w:trPr>
          <w:trHeight w:val="795" w:hRule="atLeast"/>
        </w:trPr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студентов в Назарбаев Университете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7"/>
        <w:gridCol w:w="1288"/>
        <w:gridCol w:w="1288"/>
        <w:gridCol w:w="1288"/>
        <w:gridCol w:w="1288"/>
        <w:gridCol w:w="1479"/>
        <w:gridCol w:w="1502"/>
      </w:tblGrid>
      <w:tr>
        <w:trPr>
          <w:trHeight w:val="795" w:hRule="atLeast"/>
        </w:trPr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обучение слушателей в подготовительном отделении Назарбаев Университета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3098,2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7"/>
        <w:gridCol w:w="1288"/>
        <w:gridCol w:w="1288"/>
        <w:gridCol w:w="1288"/>
        <w:gridCol w:w="1288"/>
        <w:gridCol w:w="1479"/>
        <w:gridCol w:w="1502"/>
      </w:tblGrid>
      <w:tr>
        <w:trPr>
          <w:trHeight w:val="795" w:hRule="atLeast"/>
        </w:trPr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обучение слушателей в подготовительном отделении Назарбаев Университета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бюджета, на 2013–2014 учебный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«Прием в магистратуру»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1"/>
        <w:gridCol w:w="2615"/>
        <w:gridCol w:w="2822"/>
        <w:gridCol w:w="2822"/>
      </w:tblGrid>
      <w:tr>
        <w:trPr>
          <w:trHeight w:val="30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2106,3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4212,7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1"/>
        <w:gridCol w:w="2615"/>
        <w:gridCol w:w="2822"/>
        <w:gridCol w:w="2822"/>
      </w:tblGrid>
      <w:tr>
        <w:trPr>
          <w:trHeight w:val="30" w:hRule="atLeast"/>
        </w:trPr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