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131c" w14:textId="9ad1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ноября 2012 года № 1520 "О реализации Закона Республики Казахстан "О республиканском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2013 года № 1261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2013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1520 «О реализации Закона Республики Казахстан «О республиканском бюджете на 2013 – 2015 годы»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заданий на 2013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2177"/>
        <w:gridCol w:w="4214"/>
        <w:gridCol w:w="1923"/>
        <w:gridCol w:w="1159"/>
        <w:gridCol w:w="1923"/>
        <w:gridCol w:w="1160"/>
      </w:tblGrid>
      <w:tr>
        <w:trPr>
          <w:trHeight w:val="8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социально значимых и культурных мероприятий 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праздничных мероприятий и торжественных концертов, посвященных празднованиям государственных праздников; проведение торжественного концерта, посвященного Ассамблее народа Казахстана; проведение концертных мероприятий в рамках официальных встреч Главы государства с иностранными делегациями; проведение дней культуры в Казахстане и за рубежом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«Қазақ  әуендерi»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 Проведение социально значимых и культурных мероприятий»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646 967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