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786f" w14:textId="92e7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пропусков на въезд и пребывание в пограничной полосе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пропусков на въезд и пребывание в пограничной полосе.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1275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пропусков на въезд и пребывание в пограничной полосе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11.02.2019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пропусков на въезд и пребывание в пограничной полосе (далее – Правила) определяют порядок выдачи Пограничной службой Комитета национальной безопасности Республики Казахстан (далее – Пограничная служба) пропусков на въезд и пребывание в пограничной полосе (далее – пропуск).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пропусков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пропуска физическое лицо подает заявление в электронном формате через веб-портал "электронного правительства" (далее – портал) в Пограничную службу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 для получения пропуска на ведение хозяйственной, промысловой или иной деятельности, проведение общественно-политических, культурных или иных мероприятий в пограничной полосе представляют в электронном формате через портал в Пограничную службу следующие документы: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получение пропуска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котором указывают сведения о характере, месте, участниках, времени производства работ или проведения мероприятий, используемых промысловых и иных судах, транспортных и иных технических средствах, а в необходимых случаях – месте и времени пересечения Государственной границы, если это оговорено в международных договорах Республики Казахстан с сопредельным государством;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разрешительных документов соответствующих уполномоченных органов на ведение хозяйственной, промысловой или иной деятельности, проведение общественно-политических, культурных или иных мероприятий в пограничной полосе.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заявления или представления и выдача пропуска Пограничной службой через портал составляют не более десяти рабочих дней с момента внесения заявления или представления.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установления факта указания в заявлении или представлении недостоверных сведений либо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в полном объеме, Пограничная служба в течение трех рабочих дней дает мотивированный отказ,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Выдача пропуска осуществляется Пограничной службой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через портал в электронном формате.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Пропуск выдается на указанный в заявлении или представлении срок с учетом сроков действия разрешения соответствующих уполномоченных органов на ведение хозяйственной, промысловой или иной деятельности, проведение общественно-политических, культурных или иных мероприятий, но не более одного календарного года.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пропуск утрачивает силу.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Пропуск в пограничную полосу лиц, непосредственно проживающих в ней, осуществляется по документам, удостоверяющим личность, при наличии справок о действительном их проживании в данной местности, выданных местными исполнительными органами.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Учащиеся средних школ, студенты учебных заведений, проживающие в пограничной полосе, но обучающиеся за ее пределами, въезжают (выезжают) в пограничную полосу по справкам местных исполнительных органов, подтверждающим их выезд на учебу из населенных пунктов пограничной полосы.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детях, не достигших 16-летнего возраста, въезжающих в пограничную полосу с родителями или сопровождающими их лицами, вносятся в пропуска этих лиц.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 оформления пропуска в пограничную полосу въезжают лица по случаю смерти (болезни) близких родственников по документам, удостоверяющим их личность, и соответствующим телеграммам (справкам), заверенным медицинскими организациями, а при следовании к местам захоронения родственников – по сведениям, подтверждающим место захоронения.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утери (порчи) пропуска физическими и юридическими лицами представляются через портал в Пограничную службу ходатайство о повторной выдаче пропуска с указанием объяснения по факту его утери (порчи).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в срок не более трех рабочих дней осуществляется повторная выдача пропуска через портал в электронном формате.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Пограничная служба с учетом интересов защиты Государственной границы может вносить ограничения или временно приостанавливать действие пропусков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пропусков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и пребывание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полосе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 </w:t>
      </w:r>
      <w:r>
        <w:br/>
      </w:r>
      <w:r>
        <w:rPr>
          <w:rFonts w:ascii="Times New Roman"/>
          <w:b/>
          <w:i w:val="false"/>
          <w:color w:val="000000"/>
        </w:rPr>
        <w:t xml:space="preserve">(ЗАЯВЛЕНИЕ)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Шекаралық белдеуге кіруге және онда болуға рұқсаттама беруді сұраймын (Прошу выдать пропуск на въезд и пребывание в пограничную полосу)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(елді мекен, аудан, облыс) 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Мақсаты (цель)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Уақыты (время)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Өзім туралы мынадай мәліметтерді хабарлаймын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 себе сообщаю следующие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Тегім (фамилия)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Атым (имя)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Әкемнің аты (отчество)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жылым мен жерім (год и место рождения)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орным (место работы)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атауы және лауазымы) (наименование организации и должность) жеке басын куәландыратын құжаты (документ, удостоверяющего личность) _________________ № __________________ 20 __ ж. "____"_______________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(жеке басын куәландыратын құжатты берген органның атауы және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наименование органа, выдавшего документ,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жерім (местожительство)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Өзіммен бірге балаларым барады (со мной следуют дети)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(аты және жасы) (имя и возраст)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білдірушінің электрондық мекенжайы (Электронный адрес заявителя)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Мен </w:t>
      </w:r>
      <w:r>
        <w:rPr>
          <w:rFonts w:ascii="Times New Roman"/>
          <w:b/>
          <w:i w:val="false"/>
          <w:color w:val="000000"/>
          <w:sz w:val="28"/>
        </w:rPr>
        <w:t>ұсынылған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деректердің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дұрыстығына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дербес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жауап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беремін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/>
          <w:i w:val="false"/>
          <w:color w:val="000000"/>
          <w:sz w:val="28"/>
        </w:rPr>
        <w:t xml:space="preserve"> несу персональную ответственность за достоверность представленных данных)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күні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жылы</w:t>
      </w:r>
      <w:r>
        <w:rPr>
          <w:rFonts w:ascii="Times New Roman"/>
          <w:b/>
          <w:i w:val="false"/>
          <w:color w:val="000000"/>
          <w:sz w:val="28"/>
        </w:rPr>
        <w:t>) (дата,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пропусков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и пребывание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полосе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0"/>
              <w:ind w:left="0"/>
              <w:jc w:val="both"/>
            </w:pPr>
            <w:bookmarkStart w:name="z24" w:id="21"/>
            <w:r>
              <w:rPr>
                <w:rFonts w:ascii="Times New Roman"/>
                <w:b/>
                <w:i w:val="false"/>
                <w:color w:val="000000"/>
              </w:rPr>
              <w:t xml:space="preserve"> ҰСЫНУ </w:t>
            </w:r>
          </w:p>
          <w:bookmarkEnd w:id="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(ПРЕДСТАВЛЕНИЕ)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Тізімге сәйкес Қазақстан Республикасының азаматтарына (шетелдіктерге және азаматтығы жоқ адамдарға) _____________________________________________ (елді мекен, аудан, облыс) шекаралық белдеуге кіруге және онда болуға рұқсаттама (лар) беруді сұраймын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(Прошу выдать пропуск (а) на въезд и пребывание в пограничную полосу гражданам Республики Казахстан (иностранцам и лицам без гражданства) согласно списку) ______________________________________________________________________ (населенный пункт, район, область) Мақсаты (цель) ________________________________________________________ Уақыты (время) 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белдеуге рұқсаттамалар алатын Қазақстан Республикасы азаматтарының (шетелдіктердің, азаматтығы жоқ адамдардың) тізімі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(Список граждан Республики Казахстан (иностранцев, лиц без гражданства) на получение пропуска в пограничную полосу) 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Р/с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Т.А.Ә.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Туған жылы, айы, күні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Тұратын жерінің мекенжайы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Жұмыс орны, лауазымы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Жеке басын куәландыратын құжаттың №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Азаматтығы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Ескертпе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(№ п/п)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(Число, месяц, год рождения)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(Адрес места жительства)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(Место работы, должность)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(№ документа, удостоверяющего личность)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(Гражданство)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(Примечание)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пограничной полосе будут задействованы технические средства: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>
              <w:trPr>
                <w:trHeight w:val="30" w:hRule="atLeast"/>
              </w:trPr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Р/с № № п/п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Техникалық құралдардың атауы (Наименование технического средства)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Техникалық құралдардың атауы (Государственный регистрационный номер)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Жүргізушінің Т.А.Ә. (Ф.И.О. водителя)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Иесі (Владелец)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Ескерту (Примечание)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Ұсынысқа мынадай құжаттар қоса беріледі (К представлению прилагаются следующие документы)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білдірушінің электрондық мекен-жайы (электронный адрес заявителя)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ұсынылған деректердің дұрыстығына дербес жауап беремін (я несу персональную ответственность за достоверность представленных данных) 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(должность) 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(күні, айы және жылы) (дата, месяц, год)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пропусков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и пребывание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полосе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(адрес и установочные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инициатора) 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на Ваше заявление (представление) от ____ _______________ 20 ___ года уведомляем об отказе в выдаче пропуска на въезд и пребывание в пограничной полосе в связи с представлением документов в не полном объеме либо указанием в заявлении (представлении) недостоверных сведений: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территориального подразделения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Ф.И.О.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 ___ года. (дата,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пропусков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въезд и пребывание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полосе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постановлением Правительства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Пропуск на въезд и пребывание в пограничной полосе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түбіршегінің № ____ (корешок пропуска)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(выдан)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Тұрушы (жителю)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белдеу аумағына кіруге және онда болуға рұқсат берілген (разрешены въезд и пребывание в пограничной полосе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мақсаты (цель въезда)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мерзімі (срок пребывания)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уақыты (время пребывания)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(основание)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 (дата выдачи)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шекара бөлімшесінің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(начальник пограничного отделения)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№ ____ (пропуск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(выдан)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Тұрушы (жителю)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белдеу аумағына кіруге және онда болуға рұқсат берілген (разрешены въезд и пребывание в пограничной полосе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мақсаты (цель въезда)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мерзімі (срок пребывания)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уақыты (время пребывания)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(основание)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 (дата выдачи)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Рұқсаттама жеке басын куәландыратын құжат ұсынылған жағдайда жарамды (пропуск действителен при предъявлении документа, удостоверяющего личность)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шекара бөлімшесінің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(начальник пограничного отделения)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