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6f7d" w14:textId="4a86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№ 1276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</w:t>
      </w:r>
      <w:r>
        <w:br/>
      </w:r>
      <w:r>
        <w:rPr>
          <w:rFonts w:ascii="Times New Roman"/>
          <w:b/>
          <w:i w:val="false"/>
          <w:color w:val="000000"/>
        </w:rPr>
        <w:t>
и Алматы на поддержку семеноводства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7073"/>
        <w:gridCol w:w="437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2 528 468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536 010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495 741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244 396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157 123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285 382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297 371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