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b367f" w14:textId="95b36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Китайской Народной Республики о строительстве и эксплуатации завода по сжижению природного газа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ноября 2013 года № 1280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30 мая 2005 года «О международных договорах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строительстве и эксплуатации завода по сжижению природного газа, совершенное в городе Астане 30 мая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1280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Китайской Народной Республики о строительстве и</w:t>
      </w:r>
      <w:r>
        <w:br/>
      </w:r>
      <w:r>
        <w:rPr>
          <w:rFonts w:ascii="Times New Roman"/>
          <w:b/>
          <w:i w:val="false"/>
          <w:color w:val="000000"/>
        </w:rPr>
        <w:t>
эксплуатации завода по сжижению природного газа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6 февраля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3, ст. 26)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Китайской Народной Республики,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Китайской Народной Республики о сотрудничестве в строительстве и эксплуатации газопровода «Сарыбулак – Зимунай» от 8 декабря 2012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способствовать развитию долгосрочного сотрудничества в газовой отрасли и созданию взаимовыгодных условий в области переработки углеводородного сырья казахстанского происхождения,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согласились поддержать строительство и эксплуатацию завода по сжижению природного газа (далее – завод СПГ) с комплектующей системой.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Организацией, осуществляющей проектирование и строительство завода СПГ, является общество с ограниченной ответственностью «Синьцзян Гуаньхэй Зимунай СПГ развитие» (далее – китайская организация).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организация принимает на себя финансирование по проектированию и строительству современного завода СПГ на территории Республики Казахстан вблизи источников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деятельности на территории Республики Казахстан завода СПГ и порядок его эксплуатации определяются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проектной документации по строительству завода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строительства данного завода, а также источник его обеспечения природным газом от казахстанской Стороны определяет компетентный орган. Исходя из представленных данных, китайская организация разрабатывает технико-экономическое обоснование (далее – ТЭО) строительства завода СПГ и приступает к реализации проекта по строительству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отрицательного заключения ТЭО, компетентный орган казахстанской Стороны определит иное место строительства завода СПГ.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иностранной рабочей силы в Республике Казахстан осуществляется в соответствии с законодательством Республики Казахстан.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обеспечения завода СПГ газом казахстанская Сторона оказывает содействие по поставке газа на период эксплуатации завода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Китайская организация, осуществляющая управление заводом СПГ, обеспечивает поставку газа на внутренний рынок Республики Казахстан в объеме не менее 50 % от переработанного на заводе СПГ газа.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Цена реализации сжиженного природного газа устанавливается в соответствии с законодательством Республики Казахстан.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Координацию и контроль за выполнением настоящего Соглашения осуществляют компетентные органы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– Министерство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китайской Стороны – Государственное управление по энергетике Китайской Народной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переименования или изменения своих компетентных органов Стороны уведомляют об этом друг друга по дипломатическим каналам.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случае возникновения обстоятельств, влияющих на выполнение настоящего Соглашения любой из Сторон, Стороны принимают приемлемые меры для устранения препятствий с целью реализации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Любые разногласия относительно толкования и/или применения настоящего Соглашения, которые невозможно устранить на переговорах между государственными компетентными органами Сторон, решаются путем переговоров между Сторонами.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международных договоров, участниками которых они являются.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Ни одна из Сторон не вправе передавать третьим лицам информацию, полученную ею в рамках реализации настоящего Соглашения, если Стороны не договорятся об ином.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взаимному согласию Сторон в настоящее Соглашение могут вноситься изменения и/или дополнения, которые являются его неотъемлемыми частями и оформляются отдельными протоколами.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Астана 30 мая 2013 года в двух экземплярах, каждый на казахском, китайском и русском языках, причем все тексты имеют одинаковую силу. В случае возникновения разногласий в толковании, руководствоваться текстом на русском языке.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9"/>
        <w:gridCol w:w="6421"/>
      </w:tblGrid>
      <w:tr>
        <w:trPr>
          <w:trHeight w:val="1260" w:hRule="atLeast"/>
        </w:trPr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Китайской Народной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