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6180" w14:textId="ed16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расчетно-финансового центра по поддержке возобновляемых источников энергии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2013 года № 1281. Утратило силу постановлением Правительства Республики Казахстан от 7 сентября 2015 года № 750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07.09.2015 </w:t>
      </w:r>
      <w:r>
        <w:rPr>
          <w:rFonts w:ascii="Times New Roman"/>
          <w:b w:val="false"/>
          <w:i w:val="false"/>
          <w:color w:val="ff0000"/>
          <w:sz w:val="28"/>
        </w:rPr>
        <w:t>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4 июля 2009 года «О поддержке использования возобновляемых источников энергии»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расчетно-финансовым центром по поддержке возобновляемых источников энергии, осуществляющим централизованную покупку и продажу электрической энергии, произведенной объектами по использованию возобновляемых источников энергии и поставленной в электрические сети единой электроэнергетической системы Республики Казахстан, товарищество с ограниченной ответственностью «Расчетно-финансовый центр по поддержке возобновляемых источников энергии».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