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6f5f" w14:textId="53d6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мая 2013 года № 553 "О подписании Соглашения между Правительством Республики Казахстан и Правительством Республики Корея о сотрудничестве и административной взаимопомощи в таможенных делах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2013 года № 553 «О подписании Соглашения между Правительством Республики Казахстан и Правительством Республики Корея о сотрудничестве и административной взаимопомощи в таможенных делах и признании утратившими силу некоторых решений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председателя Комитета таможенного контроля Министерства финансов Республики Казахстан Амрина Госмана Каримовича подписать от имени Правительства Республики Казахстан Соглашение между Правительством Республики Казахстан и Правительством Республики Корея о сотрудничестве и административной взаимопомощи в таможенных делах,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