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70129" w14:textId="e9701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10 ноября 2010 года № 1183 "Об утверждении Правил ведения единой базы данных добычи и оборота нефти"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ноября 2013 года № 1287. Утратило силу постановлением Правительства Республики Казахстан от 10 августа 2015 года № 628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10.08.2015 </w:t>
      </w:r>
      <w:r>
        <w:rPr>
          <w:rFonts w:ascii="Times New Roman"/>
          <w:b w:val="false"/>
          <w:i w:val="false"/>
          <w:color w:val="ff0000"/>
          <w:sz w:val="28"/>
        </w:rPr>
        <w:t>№ 628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ноября 2010 года № 1183 «Об утверждении Правил ведения единой базы данных добычи и оборота нефти» (САПП Республики Казахстан, 2010 г., № 59, ст. 587)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единой базы данных добычи и оборота нефти, утвержденные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2013 года № 1287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ноября 2010 года № 1183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ведения единой базы данных добычи и оборота нефти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Правила ведения единой базы данных добычи и оборота нефти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июня 2010 года «О недрах и недропользовании» и определяют порядок ведения единой базы данных добычи и оборота нефти, сформированной на основе соответствующей информации, представляемой уполномоченным лицом недропользователя, транспортировщика, собственника терминала, руководителя нефтеперерабатывающего (нефтегазоперерабатывающего) завода (далее – уполномоченные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термины: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диспетчер – юридическое лицо, находящееся в ведении уполномоченного органа в области нефти и газа и осуществляющее ведение единой базы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транспортировщик – физическое или юридическое лицо, осуществляющее транспортировку нефти;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нефтеперерабатывающий завод – завод, принимающий нефть в целях переработки нефти, предназначенной для последующей реализации продуктов переработки на внутреннем и внешнем рынках;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собственник терминала – юридическое или физическое лицо, владеющее промышленным объектом для хранения нефти, представляющим собой резервуары, а также платформу для приема/отгрузки нефти на транспорт (железнодорожные цистерны, автоцистерны, танкеры и пр.) или в нефтепровод.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Правилах, применяются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недрах и недропользовании» и другими нормативными правовыми актами.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ведения единой базы данных добычи и оборота нефти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Единая база данных добычи и оборота нефти формируется диспетчером на основании информации, представляемой уполномоченными лицами.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также предоставляется посредством заполнения экранной формы интегрированной системы «Единой государственной системы управления недропользования Республики Казахстан» (далее – ИИС ЕГСУ НП РК), подкрепленной электронной цифровой подписью уполномоченного лица, или направления сканированной версии заполненной и подписанной экранной формы на электронный адрес диспетчера.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Недропользователи: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ежесуточно, до 04.00 часов по астанинскому времени суток, следующих за отчетными, представляют диспетчеру информацию по формам согласно приложениям 1, 2 к Правилам, за исключением недропользователей, проводящих геологоразведочные работы и не осуществляющих добычу нефти;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ежемесячно, до пятого числа месяца, следующего за отчетным, представляют диспетчеру информацию по формам согласно приложениям 3, 4, 5 и 6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ежемесячно, до десятого числа месяца, следующего за отчетным, представляют диспетчеру информацию по формам согласно приложениям 7 и 8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ежемесячно, до двадцать пятого числа месяца, следующего за отчетным, представляют диспетчеру информацию по форме согласно приложению 9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ежегодно, до двадцать пятого декабря каждого года, представляют диспетчеру информацию по формам согласно приложениям 10 и 11 к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Транспортировщики: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ежесуточно, до 06.00 часов по астанинскому времени суток, следующих за отчетными, представляют диспетчеру информацию по форме согласно приложению 12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ежемесячно, до восьмого числа месяца, следующего за отчетным, представляют диспетчеру информацию по форме согласно приложению 13 к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ежегодно, до двадцать пятого декабря каждого года, представляют диспетчеру информацию по форме согласно приложению 14 к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Нефтеперерабатывающие заводы ежемесячно, до пятого числа месяца, следующего за отчетным, представляют диспетчеру информацию по форме согласно приложению 15 к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Собственники терминалов ежемесячно, до шестого числа месяца, следующего за отчетным, представляют диспетчеру информацию по форме согласно приложению 16 к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Диспетчер систематизирует представленную информацию по добыче и обороту нефти и представляет ее уполномоченному органу в области нефти и газа: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ежесуточно, до 09.00 часов по астанинскому времени суток;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ежемесячно: предварительную – первого числа месяца, следующего за отчетным, окончательную – к двенадцатому числу месяца, следующего за отчетным;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ежегодно: предварительную – первого января года, следующего за отчетным, окончательную – к двенадцатому числу января года, следующего за отчетным.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в области нефти и газа проводит анализ информации, представленной диспетчером, и направляет ее в Правительство Республики Казахстан к пятнадцатому числу января года, следующего за отчетным.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единой базы данных добычи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оборота нефти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предназначенная для сбора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административных данных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 Ежесуточная информация по добыче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сдаче нефти и газового конденсата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Отчетный период _________ 20 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Индекс форм (краткое буквенно-цифровое выражение наименования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формы) – ПН-1 (приложение 1 к Правилам ведения единой базы 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добычи и оборота нефти).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Периодичность сбора информации – ежесуточно.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 – недропользователи,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исключением недропользователей, проводящих геологоразведочные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не осуществляющих добычу нефти.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 – диспетчеру (юридическое лицо,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находящееся в ведении уполномоченного органа в области нефти и газа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осуществляющее ведение единой базы данных).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– ежесуточно, до 04.00 часов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астанинскому времени суток, следующих за отчетными.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Пояснение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по заполнению формы «Ежесуточная информация по добыче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сдаче нефти и газового конденсата»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Форма заполняется недропользователями и представляется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диспетчеру ежесуточно, до 04.00 часов по астанинскому времени суток,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следующих за отчетными.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«Название месторождения» указывается название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месторождения по порядку, при этом последующая информация не должна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нарушать заполняемый порядок;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«Добыча» указывается объем добытой нефти в тоннах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газового конденсата в тоннах, за сутки и с начала месяца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месторождениям;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«Сдача» указывается объем сданной недропользователем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нефти транспортировщикам для дальнейшей поставки на внешний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внутренний рынки за сутки и с начала месяца по месторождениям;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«Остаток» указывается объем остатка нефти и газового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конденсата в тоннах по уровню в резервуарах на конец дня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месторождениям;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«Простой скважин» указывается количество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простаивающих скважин по любой причине: из-за ремонтных работ,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ликвидация аварий, проведение исследовательских работ, из-за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отключения электроэнергии;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 «Потери» указывается объем потери (недобор) нефти,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связанной с простоем скважин, т.е. сколько тонн нефти давала 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скважина, если она не простаивала (дебит), примерный расчет;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«Расходы на собственные нужды» указывается объем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нефти и газоконденсата, используемый на собственные производственно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технологические нужды по месторождениям;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«Примечание» указываются дополнительные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справочные сведения по месторождениям.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593"/>
        <w:gridCol w:w="765"/>
        <w:gridCol w:w="574"/>
        <w:gridCol w:w="536"/>
        <w:gridCol w:w="804"/>
        <w:gridCol w:w="804"/>
        <w:gridCol w:w="805"/>
        <w:gridCol w:w="805"/>
        <w:gridCol w:w="807"/>
        <w:gridCol w:w="808"/>
        <w:gridCol w:w="808"/>
        <w:gridCol w:w="808"/>
        <w:gridCol w:w="808"/>
        <w:gridCol w:w="808"/>
        <w:gridCol w:w="577"/>
        <w:gridCol w:w="519"/>
        <w:gridCol w:w="676"/>
      </w:tblGrid>
      <w:tr>
        <w:trPr>
          <w:trHeight w:val="30" w:hRule="atLeast"/>
        </w:trPr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нужды</w:t>
            </w:r>
          </w:p>
        </w:tc>
        <w:tc>
          <w:tcPr>
            <w:tcW w:w="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конденсат, тн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сат, тн</w:t>
            </w:r>
          </w:p>
        </w:tc>
        <w:tc>
          <w:tcPr>
            <w:tcW w:w="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нефти, тн</w:t>
            </w:r>
          </w:p>
        </w:tc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конденсата, тн</w:t>
            </w:r>
          </w:p>
        </w:tc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нефтяных, ед.</w:t>
            </w:r>
          </w:p>
        </w:tc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газокон-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нефти, тн</w:t>
            </w:r>
          </w:p>
        </w:tc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конденсата, тн</w:t>
            </w:r>
          </w:p>
        </w:tc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нефти, тн</w:t>
            </w:r>
          </w:p>
        </w:tc>
        <w:tc>
          <w:tcPr>
            <w:tcW w:w="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конден сату , тн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сутки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сутки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сутки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сутки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1}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2}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3}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n}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компании-недропользователи с объемом годовой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добычи нефти до 20 тыс. тонн представляют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ежедекадно (по состоянию на 11-ое, 21-ое и 1-ое числа)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Ответственный исполнитель (должность): Ф.И.О.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служебный телефон: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мобильный телефон: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электронный адрес: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единой базы данных добычи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оборота нефти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предназначенная для сбора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административных данных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 Ежесуточная информация по добыче попутного и природного газа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Отчетный период _________ 20 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Индекс форм (краткое буквенно-цифровое выражение наименования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формы) – ПН-2 (приложение 2 к Правилам ведения единой базы 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добычи и оборота нефти).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Периодичность сбора информации – ежесуточно.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 – недропользователи,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исключением недропользователей, проводящих геологоразведочные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не осуществляющих добычу нефти.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 – диспетчеру (юридическое лицо,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находящееся в ведении уполномоченного органа в области нефти и газа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осуществляющее ведение единой базы данных).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– ежесуточно, до 04.00 часов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астанинскому времени суток, следующих за отчетными.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Пояснение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по заполнению формы «Ежесуточная информация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по добыче попутного и природного газа»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Форма заполняется недропользователями и представляется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диспетчеру ежесуточно, до 04.00 часов по астанинскому времени суток,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следующих за отчетными.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«Название месторождения» указывается название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месторождения по порядку, при этом последующая информация не должна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нарушать заполняемый порядок;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«Добыча, тыс.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» указывается объем добытого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попутного газа в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природного газа в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за сутки и с начала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месяца по месторождениям;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«Простой скважин» указывается количество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простаивающих газовых скважин по любой причине: из-за ремонтных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работ, ликвидация аварий, проведение исследовательских работ, из-за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отключения электроэнергии;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«Потери» указывается объем потери (недобор) газа,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связанной с простоем газовых скважин;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«Примечание» указываются дополнительные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справочные сведения по месторождениям.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4"/>
        <w:gridCol w:w="1444"/>
        <w:gridCol w:w="1535"/>
        <w:gridCol w:w="1308"/>
        <w:gridCol w:w="1513"/>
        <w:gridCol w:w="1479"/>
        <w:gridCol w:w="1322"/>
        <w:gridCol w:w="1255"/>
      </w:tblGrid>
      <w:tr>
        <w:trPr>
          <w:trHeight w:val="30" w:hRule="atLeast"/>
        </w:trPr>
        <w:tc>
          <w:tcPr>
            <w:tcW w:w="38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месторождения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Добыча, 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Простой скважин, ед.</w:t>
            </w:r>
          </w:p>
        </w:tc>
        <w:tc>
          <w:tcPr>
            <w:tcW w:w="1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Потери,  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попутный газ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природный газ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сутки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месяца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сутки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месяца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1}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2}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3}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(месторождение n}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компании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(должность): Ф.И.О.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служебный телефон: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мобильный телефон: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электронный адрес: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единой базы данных добычи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оборота нефти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предназначенная для сбора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административных данных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Ежемесячная информация по добыче нефти, газового конденсата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стадиям разработки по месторождениям (скважинам)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Отчетный период _________ 20 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Индекс форм (краткое буквенно-цифровое выражение наименования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формы) – ПН-3 (приложение 3 к Правилам ведения единой базы 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добычи и оборота нефти).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Периодичность сбора информации –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 – недропользователи.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 – диспетчеру (юридическое лицо,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находящееся в ведении уполномоченного органа в области нефти и газа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осуществляющее ведение единой базы данных).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– ежемесячно до пятого числа месяца,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следующего за отчетным.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Пояснение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по заполнению формы «Ежемесячная информация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по добыче нефти и газового конденсата и стадиям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разработки о месторождениям (скважинам)»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Форма заполняется недропользователями и представляется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диспетчеру ежемесячно до пятого числа месяца, следующего за отчетным.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«Название месторождения» указывается название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месторождения по порядку, при этом последующая информация не должна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нарушать заполняемый порядок;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«Номера скважин» указывается номер скважины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порядку на месторождении, при этом последующая информация не должна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прерывать нумерацию по порядку;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«Стадия разработки месторождения» указывается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состояние освоения месторождения (скважин);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«Добыча» указывается общий объем добытой нефти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тоннах по месторождениям (скважинам);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«Добыча» указывается общий объем добытого газового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конденсата в тоннах по месторождениям (скважинам);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 «Примечание» указываются дополнительные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справочные сведения по месторождениям (скважинам).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7"/>
        <w:gridCol w:w="1844"/>
        <w:gridCol w:w="2335"/>
        <w:gridCol w:w="1576"/>
        <w:gridCol w:w="2291"/>
        <w:gridCol w:w="2337"/>
      </w:tblGrid>
      <w:tr>
        <w:trPr>
          <w:trHeight w:val="1125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месторождения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скважин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Стадия разработки месторождения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нефти, тн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газового конденсата, тн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27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(месторождение 1)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(месторождение 2)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.....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(месторождение n)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(должность): Ф.И.О.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Ответственный исполнитель (должность): Ф.И.О.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служебный телефон: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мобильный телефон: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электронный адрес: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единой базы данных добычи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оборота нефти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предназначенная для сбора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административных данных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Фактическая ежемесячная добыча и сдача нефти, газового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конденсата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Отчетный период _________ 20 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Индекс форм (краткое буквенно-цифровое выражение наименования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формы) – ПН-4 (приложение 4 к Правилам ведения единой базы добычи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оборота нефти).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Периодичность сбора информации –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 – недропользователи.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 – диспетчеру (юридическое лицо,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находящееся в ведении уполномоченного органа в области нефти и газа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осуществляющее ведение единой базы данных).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– ежемесячно, до пятого числа месяца,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следующего за отчетным.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Пояснение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по заполнению формы «Фактическая ежемесячная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добыча и сдача нефти, газового конденсата»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Форма заполняется недропользователями и представляется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диспетчеру ежемесячно, до пятого числа месяца, следующего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«Месяц» указываются месяца года, последующая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информация не должна нарушать заполняемый порядок;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«Название месторождения» указывается название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месторождения по порядку, при этом последующая информация не должна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нарушать заполняемый порядок;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«Добыча» указывается объем добытой нефти и газового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конденсата в тоннах, с января по отчетный месяц текущего года,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месторождениям;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«Сдача» указывается объем нефти и газового конденсата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тоннах, сданной недропользователем транспортировщикам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дальнейшей поставки на внешний и внутренний рынки, с января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отчетный месяц текущего периода, по месторождениям;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«Примечание» указываются дополнительные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справочные сведения по месторождениям.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4"/>
        <w:gridCol w:w="3729"/>
        <w:gridCol w:w="1123"/>
        <w:gridCol w:w="2322"/>
        <w:gridCol w:w="1123"/>
        <w:gridCol w:w="2234"/>
        <w:gridCol w:w="1475"/>
      </w:tblGrid>
      <w:tr>
        <w:trPr>
          <w:trHeight w:val="30" w:hRule="atLeast"/>
        </w:trPr>
        <w:tc>
          <w:tcPr>
            <w:tcW w:w="1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3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месторождения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Сдача</w:t>
            </w:r>
          </w:p>
        </w:tc>
        <w:tc>
          <w:tcPr>
            <w:tcW w:w="1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Нефть, тн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Газовый конденсат, тн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Нефть, тн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Газовый конденсат, тн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1}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2}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n}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1}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2}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n}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1}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2}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n}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1}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2}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n}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1}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2}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n}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1}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2}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n}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1}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2}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n}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1}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2}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n}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1}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2}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n}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1}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2}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n}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1}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2}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n}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1}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2}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n}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{ГГГГ} год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1}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2}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n}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(должность): Ф.И.О.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Ответственный исполнитель (должность): Ф.И.О.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служебный телефон: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мобильный телефон: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электронный адрес: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единой базы данных добычи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оборота нефти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предназначенная для сбора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административных данных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 Фактическая ежемесячная добыча попутного и природного газа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Отчетный период ________ 20 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Индекс форм (краткое буквенно-цифровое выражение наименования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формы) – ПН-5 (приложение 5 к Правилам ведения единой базы 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добычи и оборота нефти).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Периодичность сбора информации –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 – недропользователи.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 – диспетчеру (юридическое лицо,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находящееся в ведении уполномоченного органа в области нефти и газа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осуществляющее ведение единой базы данных).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– ежемесячно, до пятого числа месяца,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следующего за отчетным.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Пояснение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 заполнению формы «Фактическая ежемесячная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добыча попутного и природного газа»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Форма заполняется недропользователями и представляется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диспетчеру ежемесячно, до пятого числа месяца, следующего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«Месяц» указываются месяца года, последующая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информация не должна нарушать заполняемый порядок;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«Название месторождения» указывается название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месторождения по порядку, последующая информация не должна нарушать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заполняемый порядок;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«Газ (тыс.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)» указывается объем добытого попутного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природного газа в тыс.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с января по отчетный месяц текущего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года, по месторождениям;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«Примечание» указываются дополнительные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справочные сведения по месторождениям.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8"/>
        <w:gridCol w:w="4228"/>
        <w:gridCol w:w="2278"/>
        <w:gridCol w:w="2344"/>
        <w:gridCol w:w="3012"/>
      </w:tblGrid>
      <w:tr>
        <w:trPr>
          <w:trHeight w:val="30" w:hRule="atLeast"/>
        </w:trPr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4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месторождения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(тыс.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3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попутный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1}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2}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n}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1}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2}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n}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1}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2}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n}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1}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2}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n}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1}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2}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n}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1}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2}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n}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1}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2}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n}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1}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2}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n}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1}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2}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n}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1}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2}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n}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1}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2}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n}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1}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2}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n}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{ГГГГ} год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1}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2}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n}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(должность): Ф.И.О.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Ответственный исполнитель (должность): Ф.И.О.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служебный телефон: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мобильный телефон: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электронный адрес: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единой базы данных добычи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оборота нефти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предназначенная для сбора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административных данных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Ежемесячная информация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по движению попутного и природного газа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Отчетный период ________ 20 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Индекс форм (краткое буквенно-цифровое выражение наименования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формы) – ПН-6 (приложение 6 к Правилам ведения единой базы добычи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оборота нефти).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Периодичность сбора информации –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 – недропользователи.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 – диспетчеру (юридическое лицо,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находящееся в ведении уполномоченного органа в области нефти и газа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осуществляющее ведение единой базы данных).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– ежемесячно, до пятого числа месяца,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следующего за отчетным.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Пояснение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по заполнению формы «Ежемесячная информация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по движению попутного и природного газа»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Форма заполняется недропользователями и представляется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диспетчеру ежемесячно, до пятого числа месяца, следующего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«№» указывается номер по порядку, при этом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последующая информация не должна прерывать нумерацию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порядку;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указаны показатели, в соответствии с которыми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необходимо заполнить;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«План за год» указываются плановые значения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показателей в соответствии с наименованием графы 2.1.- 2.10 на текущий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«За месяц» указываются плановые и фактические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значения показателей в соответствии с наименованием графы 2.1.- 2.10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отчетный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«С начала года» указываются плановые и фактические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значения показателей в соответствии с наименованием графы 2.1.- 2.10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период с января по отчетный месяц текущего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 «Примечание» указываются дополнительные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справочные сведения по месторождениям.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5836"/>
        <w:gridCol w:w="1538"/>
        <w:gridCol w:w="886"/>
        <w:gridCol w:w="886"/>
        <w:gridCol w:w="932"/>
        <w:gridCol w:w="840"/>
        <w:gridCol w:w="2040"/>
      </w:tblGrid>
      <w:tr>
        <w:trPr>
          <w:trHeight w:val="3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за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месяц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</w:t>
            </w:r>
          </w:p>
        </w:tc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газа, всего, тыс. м. куб.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природный газ, тыс. м. куб.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попутный газ, тыс. м. куб.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собственные нужды, всего, тыс. м. куб.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4.а)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использование на ГТУ, тыс. м. куб.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Поставка на УПГ, ГПЗ, тыс. м. куб.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Потери, тыс. м. куб.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Обратная закачка газа, тыс. м. куб.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Сожжено на факеле, тыс. м. куб.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Продано, тыс. м. куб.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Сдача в газопровод, тыс. м. куб.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(должность): Ф.И.О.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Ответственный исполнитель (должность): Ф.И.О.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служебный телефон: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мобильный телефон: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электронный адрес: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единой базы данных добычи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оборота нефти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предназначенная для сбора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административных данных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 Ежемесячная информация по балансу нефти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Отчетный период_______ 20___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Индекс форм (краткое буквенно-цифровое выражение наименования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формы) – ПН-7 (приложение 7 к Правилам ведения единой базы 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добычи и оборота нефти).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Периодичность сбора информации –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 – недропользователи.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 – диспетчеру (юридическое лицо,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находящееся в ведении уполномоченного органа в области нефти и газа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осуществляющее ведение единой базы данных).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– ежемесячно, до десятого числа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месяца, следующего за отчетным.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Пояснение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 заполнению формы «Ежемесячная информация по балансу нефти»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Форма заполняется недропользователями и представляется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диспетчеру ежемесячно, до десятого числа месяца, следующего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« » указываются показатели, в соответствии с которыми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необходимо заполнить сведения;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остаток на месторождении – объем нефти, находящийся в емкостях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месторождении;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остаток на ЦППН – объем нефти, находящийся в резервуарах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пунктов, где подготавливается нефть для дальнейшей транспортировки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товарной нефти;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остаток на ответ хранении – указывается остаток нефти,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находящийся в компании, которая занимается «подготовкой» нефти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данного недропользователя;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сторонние ресурсы – указываются объемы нефти, приобретенные 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других компаний;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потери – это объем нефти, который неизбежно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теряется при технологических процессах сбора, подготовки и хранения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связи с невозможностью осуществления этих процессов без указанных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потерь при современном уровне техники и технологии;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2 – 13 «Январь, февраль, март, апрель, май, июнь,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июль, август, сентябрь, октябрь, ноябрь, декабрь» указываются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показатели по месяцам в соответствии с наименованиями граф 1.1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14 «Всего» указываются итоговые (суммарный показатель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граф 2 – 13) показатели по месяцам в соответствии с наименованиями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граф 1.1 – 1.16.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5"/>
        <w:gridCol w:w="849"/>
        <w:gridCol w:w="753"/>
        <w:gridCol w:w="920"/>
        <w:gridCol w:w="754"/>
        <w:gridCol w:w="754"/>
        <w:gridCol w:w="1087"/>
        <w:gridCol w:w="1087"/>
        <w:gridCol w:w="706"/>
        <w:gridCol w:w="730"/>
        <w:gridCol w:w="730"/>
        <w:gridCol w:w="921"/>
        <w:gridCol w:w="731"/>
        <w:gridCol w:w="923"/>
      </w:tblGrid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янв.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фев.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апр.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авг.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сен.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окт.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нояб.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дек.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Остаток нефти и газового конденсата на начало месяца ВСЕГО, в том числе: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нефти на месторождении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нефти на ЦППН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нефти на ответхранении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т.д.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Добыча нефти и газового конденсата Всего, в том числе: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нефть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газовый конденсат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Сторонние ресурсы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Итого (1 ст.+ 2 ст.+ 3 ст.)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Технологические потери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Расход на собственные нужды и прочие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Сдача нефти транспортировщику (в том числе стор. организациям) ВСЕГО, в том числе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нефть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газовый конденсат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Остаток нефти и газового конденсата на конец месяца ВСЕГО, в том числе: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нефти на месторождении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нефти на ЦППН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нефти на ответхранении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т.д.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Остатки у транспортировщика на начало месяца ВСЕГО, в том числе: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транспортировщика 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транспортировщика 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транспортировщика 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Ресурсы для реализации ВСЕГО (7+9)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Поставка на внешний рынок ВСЕГО, в том числе: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11.а) по н/п АТЫРАУ-САМАРА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11.б) по н/п КТК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11.в) по н/п ККТ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11.г) по железной дороге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11.д) морпорт Актау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11.е)...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Поставка на внутренний рынок ВСЕГО, в том числе: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12.а) НПЗ 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12.б) НПЗ 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12.в) НПЗ 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12.г)...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Налоги (специальные платежи недропользователей), уплачиваемые в натуральной форме ВСЕГО, в том числе: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13.а) Налог на добычу полезных ископаемых (роялти)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13.б) Рентный налог на экспорт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13.в) Доля Республики Казахстан по разделу продукции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Передача сторонним организациям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Потери нефти при транспортировке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Остатки у транспортировщика на конец месяца ВСЕГО, в том числе: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транспортировщика 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транспортировщика 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транспортировщика 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(должность): Ф.И.О. 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Ответственный исполнитель (должность): Ф.И.О.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служебный телефон: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мобильный телефон: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электронный адрес: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8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единой базы данных добычи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оборота нефти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предназначенная для сбора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административных данных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 Ежемесячная информация по ценам на нефть компании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Отчетный период ________ 20 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Индекс форм (краткое буквенно-цифровое выражение наименования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формы) – ПН-8 (приложение 8 к Правилам ведения единой базы добычи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оборота нефти).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Периодичность сбора информации –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 – недропользователи.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 – диспетчеру (юридическое лицо,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находящееся в ведении уполномоченного органа в области нефти и газа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осуществляющее ведение единой базы данных).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– ежемесячно, до десятого числа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месяца, следующего за отчетным.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 Пояснение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по заполнению формы «Ежемесячная информация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по ценам на нефть компании»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Форма заполняется недропользователями и представляется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диспетчеру ежемесячно до десятого числа месяца, следующего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«п/п» указывается номер по порядку, при этом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последующая информация не должна прерывать нумерацию по порядку;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«Наименование месторождения» указывается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месторождение по порядку, при этом последующая информация не должна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нарушать заполняемый порядок;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«Основной покупатель, БИН» указывается фирменное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юридического или физического лица (покупателя), которое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приобретает нефть у недропользователя, с указанием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организационно-правовой формы и реквизитов (БИН или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«Цена на нефть на внутреннем рынке (Цена в тенге за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(одну) тн)» указывается стоимость нефти за 1 (одну) тонну, выражаемая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денежном эквиваленте национальной валюты Республики Казахстан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учетом условия продажи (указать условия продажи - с месторождения,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терминал, на завод и т.д.).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4"/>
        <w:gridCol w:w="2963"/>
        <w:gridCol w:w="2805"/>
        <w:gridCol w:w="2676"/>
        <w:gridCol w:w="3042"/>
      </w:tblGrid>
      <w:tr>
        <w:trPr>
          <w:trHeight w:val="30" w:hRule="atLeast"/>
        </w:trPr>
        <w:tc>
          <w:tcPr>
            <w:tcW w:w="2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месторождения</w:t>
            </w:r>
          </w:p>
        </w:tc>
        <w:tc>
          <w:tcPr>
            <w:tcW w:w="2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покупатель, (БИН или ИИН)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на нефть на внутреннем рынке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в тенге за 1 (одну) тн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 (указать условия продажи – с месторождения, на терминал, на завод и т.д.)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(должность): Ф.И.О.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Ответственный исполнитель (должность): и Ф.И.О.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служебный телефон: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мобильный телефон: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электронный адрес: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9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единой базы данных добычи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оборота нефти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предназначенная для сбора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административных данных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 Ежемесячная информация по добыче, сдаче и остаткам нефти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газового конденсата по получателям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Отчетный период ________ 20 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Индекс форм (краткое буквенно-цифровое выражение наименования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формы) – ПН-9 (приложение 9 к Правилам ведения единой базы 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добычи и оборота нефти).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Периодичность сбора информации –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 – недропользователи.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 – диспетчеру (юридическое лицо,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находящееся в ведении уполномоченного органа в области нефти и газа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осуществляющее ведение единой базы данных).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– ежемесячно, до двадцать пятого числа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месяца, следующего за отчетным.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 Пояснение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 заполнению формы «Ежемесячная информация по добыче, сдаче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остаткам нефти и газового конденсата по получателям»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Форма заполняется недропользователями и представляется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диспетчеру ежемесячно, до двадцать пятого числа месяца, следующего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«п/п» указывается номер по порядку. Последующая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информация не должна прерывать нумерацию по порядку;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«Добыча нефти» указывается объем добытой нефти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тоннах за отчетный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«Добыча газового конденсата» указывается объем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добытого газового конденсата в тоннах за отчетный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«Сдача нефти» указывается объем нефти в тоннах,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сданной недропользователем транспортировщику для дальнейшей поставки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внешний и внутренний рынки;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«Сдача газового конденсата» указывается объем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газового конденсата в тоннах, сданного недропользователем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транспортировщику для дальнейшей поставки на внешний и внутренний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рынки;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 «Остаток нефти» указывается объем остатка нефти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тоннах по уровню в резервуарах на конец отчетного месяца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месторождениям;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«Остаток газового конденсата» указывается объем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остатка газового конденсата в тоннах по уровню в резервуарах на конец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отчетного месяца по месторождениям;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«Наименование получателя с указанием БИН» указывается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юридического лица (получателя) с указанием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организационно-правовой формы и реквизитов (БИН);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 «Примечание» указываются дополнительные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справочные сведения по получателям.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1418"/>
        <w:gridCol w:w="1862"/>
        <w:gridCol w:w="1418"/>
        <w:gridCol w:w="1863"/>
        <w:gridCol w:w="1418"/>
        <w:gridCol w:w="1910"/>
        <w:gridCol w:w="2073"/>
        <w:gridCol w:w="1209"/>
      </w:tblGrid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нефти, тн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 газового конденсата, тн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Сдача нефти, тн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Сдача газового конденсата, тн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нефти, тн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газового конденсата, тн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получателя с указанием БИНа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(должность): Ф.И.О. 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Ответственный исполнитель (должность): Ф.И.О.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служебный телефон: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мобильный телефон: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электронный адрес: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10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единой базы данных добычи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оборота нефти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предназначенная для сбора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административных данных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 Ежегодная информация по плану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добычи и сдачи нефти и газового конденсата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Отчетный период ________ 20 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Индекс форм (краткое буквенно-цифровое выражение наименования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формы) – ПН-10 (приложение 10 к Правилам ведения единой базы 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добычи и оборота).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Периодичность сбора информации – ежегодно.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 – недропользователи.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 – диспетчеру (юридическое лицо,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находящееся в ведении уполномоченного органа в области нефти и газа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осуществляющее ведение единой базы данных).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– ежегодно, до двадцать пятого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каждого года.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 Пояснение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по заполнению формы «Ежегодная информация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 плану добычи и сдачи нефти и газового конденсата»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Форма заполняется недропользователями и представляется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диспетчеру ежегодно, до двадцать пятого декабря каждого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«Месяц» указываются месяца года, последующая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информация не должна нарушать заполняемый порядок;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«Название месторождения» месторождение по порядку,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 этом последующая информация не должна нарушать заполняемый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порядок;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«Добыча» указывается планируемый объем добываемой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нефти и газового конденсата в тоннах с января по декабрь отчетного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года, по месторождениям;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«Сдача» указывается планируемый объем нефти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газового конденсата в тоннах, сдаваемой недропользователем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транспортировщику для дальнейшей поставки на внешний и внутренний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рынки, с января по декабрь отчетного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«Примечание» указываются дополнительные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справочные сведения по месторождениям.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4"/>
        <w:gridCol w:w="3729"/>
        <w:gridCol w:w="1123"/>
        <w:gridCol w:w="2322"/>
        <w:gridCol w:w="1123"/>
        <w:gridCol w:w="2234"/>
        <w:gridCol w:w="1475"/>
      </w:tblGrid>
      <w:tr>
        <w:trPr>
          <w:trHeight w:val="30" w:hRule="atLeast"/>
        </w:trPr>
        <w:tc>
          <w:tcPr>
            <w:tcW w:w="1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3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месторождения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Сдача</w:t>
            </w:r>
          </w:p>
        </w:tc>
        <w:tc>
          <w:tcPr>
            <w:tcW w:w="1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Нефть, тн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Газовый конденсат, тн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Нефть, тн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Газовый конденсат, тн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1}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2}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n}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1}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2}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n}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1}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2}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n}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1}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2}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n}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1}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2}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n}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1}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2}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n}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1}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2}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n}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1}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2}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n}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1}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2}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n}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1}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2}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n}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1}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2}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n}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1}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2}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n}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{ГГГГ} год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1}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2}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n}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(должность): Ф.И.О.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Ответственный исполнитель (должность): Ф.И.О.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служебный телефон: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мобильный телефон: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электронный адрес: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единой базы данных добычи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оборота нефти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предназначенная для сбора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административных данных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 Ежегодная информация по плану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добычи попутного и природного газа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Отчетный период ________ 20 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Индекс форм (краткое буквенно-цифровое выражение наименования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формы) – ПН-11 (приложение 11 к Правилам ведения единой базы 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добычи и оборота нефти).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Периодичность сбора информации – ежегодно.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 – недропользователи.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 – диспетчеру (юридическое лицо,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находящееся в ведении уполномоченного органа в области нефти и газа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осуществляющее ведение единой базы данных).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– ежегодно, до двадцать пятого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каждого года.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 Пояснение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по заполнению формы «Ежегодная информация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по плану добычи попутного и природного газа»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Форма заполняется недропользователями и представляется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диспетчеру ежегодно, до двадцать пятого декабря каждого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«Месяц» указываются месяца года, последующая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информация не должна нарушать заполняемый порядок;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«Название месторождения» месторождение по порядку.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 этом последующая информация не должна нарушать заполняемый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порядок;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«Планируемая добыча газа, тыс.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» указывается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планируемый объем добываемого попутного и природного газа в тыс.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января по декабрь отчетного года, по месторождениям;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«Примечание» указываются дополнительные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справочные сведения по месторождениям.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0"/>
        <w:gridCol w:w="4582"/>
        <w:gridCol w:w="2147"/>
        <w:gridCol w:w="2821"/>
        <w:gridCol w:w="2210"/>
      </w:tblGrid>
      <w:tr>
        <w:trPr>
          <w:trHeight w:val="30" w:hRule="atLeast"/>
        </w:trPr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4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месторождения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Планируемая добыча газа, тыс.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попутный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1}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2}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n}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1}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2}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n}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1}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2}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n}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1}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2}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n}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1}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2}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n}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1}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2}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n}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1}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2}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n}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1}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2}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n}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1}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2}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n}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1}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2}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n}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1}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2}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n}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1}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2}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n}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{ГГГГ} год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1}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2}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{месторождение № n}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(должность): Ф.И.О.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Ответственный исполнитель (должность): Ф.И.О.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служебный телефон: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мобильный телефон: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электронный адрес: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единой базы данных добычи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оборота нефти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предназначенная для сбора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административных данных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 Ежесуточная информация по транспортировке нефти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газового конденсата на экспорт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Отчетный период _________ 20 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Индекс форм (краткое буквенно-цифровое выражение наименования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формы) – ПН-12 (приложение 12 к Правилам ведения единой базы 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добычи и оборота нефти).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Периодичность сбора информации – ежесуточно.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 – транспортировщик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(физическое или юридическое лицо, осуществляющее транспортировку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нефти).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 – диспетчеру (юридическое лицо,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находящееся в ведении уполномоченного органа в области нефти и газа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осуществляющее ведение единой базы данных).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– ежесуточно, до 06.00 часов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астанинскому времени суток, следующих за отчетными.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 Пояснение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 заполнению формы «Ежесуточная информация по транспортировке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нефти и газового конденсата на экспорт»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Форма заполняется транспортировщиком и представляется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диспетчеру ежесуточно, до 06.00 часов по астанинскому времени суток,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следующих за отчетными.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«Направление» указывается наименование магистрального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нефтепровода при транспортировке нефти по трубопроводу; название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морского порта при транспортировке нефти морским транспортом;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название станции отгрузки нефти при транспортировке нефти по железной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«Объем» указываются объемы транспортированной нефти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газового конденсата в тоннах за сутки и с начала месяца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направлениям;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«в т.ч. объем казахстанской нефти» указываются объемы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транспортированной казахстанской нефти и газового конденсата в тоннах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сутки и с начала месяца по направлениям;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«Примечание» указываются дополнительные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справочные сведения по месторождениям.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3"/>
        <w:gridCol w:w="1684"/>
        <w:gridCol w:w="2783"/>
        <w:gridCol w:w="1838"/>
        <w:gridCol w:w="2827"/>
        <w:gridCol w:w="1945"/>
      </w:tblGrid>
      <w:tr>
        <w:trPr>
          <w:trHeight w:val="30" w:hRule="atLeast"/>
        </w:trPr>
        <w:tc>
          <w:tcPr>
            <w:tcW w:w="2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Объем, тн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объем казахстанской нефти</w:t>
            </w:r>
          </w:p>
        </w:tc>
        <w:tc>
          <w:tcPr>
            <w:tcW w:w="1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сутки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месяца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сутки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месяца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{направление 1}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{направление 2}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{направление 3}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{направление n}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{формула}</w:t>
            </w:r>
          </w:p>
        </w:tc>
        <w:tc>
          <w:tcPr>
            <w:tcW w:w="2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{формула}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{формула}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{формула}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Ответственный исполнитель (должность): Ф.И.О.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служебный телефон: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мобильный телефон: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электронный адрес: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13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единой базы данных добычи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оборота нефти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предназначенная для сбора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административных данных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 Форма ежемесячной информации по транспортировке нефти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газового конденсата на экспорт (за исключением трубопровода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«Омск – Павлодар»)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Отчетный период _________ 20 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Индекс форм (краткое буквенно-цифровое выражение наименования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формы) – ПН-13 (приложение 13 к Правилам ведения единой базы 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добычи и оборота нефти).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Периодичность сбора информации –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 – транспортировщик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(физическое или юридическое лицо, осуществляющее транспортировку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нефти).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 – диспетчеру (юридическое лицо,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находящееся в ведении уполномоченного органа в области нефти и газа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осуществляющее ведение единой базы данных).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– ежемесячно, до восьмого числа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месяца, следующего за отчетным.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 Пояснение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по заполнению формы «Ежемесячная информация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по транспортировке нефти и газового конденсата на экспорт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(за исключением трубопровода «Омск – Павлодар»)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Форма заполняется транспортировщиком и представляется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диспетчеру ежемесячно, до восьмого числа месяца, следующего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«Недропользователь» указываются сведения физического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юридического лица, передающего нефть транспортировщику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дальнейшей транспортировки. Последующая информация не должна нарушать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заполняемый порядок;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2, 3 и далее «Направление 1, 2 … n» указываются объемы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нефти и газового конденсата, транспортированные за месяц и с начала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с отдельным указанием объемов казахстанской нефти и газового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конденсата в соответствии с направлениями и по недропользователям.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Направлением указывается наименование магистрального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нефтепровода при транспортировке нефти по трубопроводу; название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морского порта при транспортировке нефти морским транспортом;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название станции отгрузки нефти при транспортировке нефти по железной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транспортировке нефти по трубопроводу, в данной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будет включен объем, транспортированный по трубопроводу «Омск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Павлодар».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7"/>
        <w:gridCol w:w="930"/>
        <w:gridCol w:w="958"/>
        <w:gridCol w:w="748"/>
        <w:gridCol w:w="944"/>
        <w:gridCol w:w="762"/>
        <w:gridCol w:w="1210"/>
        <w:gridCol w:w="818"/>
        <w:gridCol w:w="1210"/>
        <w:gridCol w:w="818"/>
        <w:gridCol w:w="1210"/>
        <w:gridCol w:w="819"/>
        <w:gridCol w:w="1056"/>
      </w:tblGrid>
      <w:tr>
        <w:trPr>
          <w:trHeight w:val="30" w:hRule="atLeast"/>
        </w:trPr>
        <w:tc>
          <w:tcPr>
            <w:tcW w:w="2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Недропользователь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{направление 1}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(направление 2}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{направление n}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объем казахстанской нефти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объем казахстанской нефти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объем казахстанской нефти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месяц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месяц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месяц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года*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месяц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месяц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месяц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</w:t>
            </w:r>
          </w:p>
        </w:tc>
      </w:tr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</w:tc>
      </w:tr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(недропользователь 1}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(недропользователь 2}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(недропользователь 3}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(недропользователь n}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{формула}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{формула}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{формула}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{формула}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{формула}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{формула}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{формула}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{формула}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{формула}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{формула}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{формула}</w:t>
            </w:r>
          </w:p>
        </w:tc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{формула}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(должность): Ф.И.О.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Ответственный исполнитель (должность): Ф.И.О.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служебный телефон: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мобильный телефон: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электронный адрес: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единой базы данных добычи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оборота нефти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предназначенная для сбора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административных данных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 Оперативные планы по транспортировке нефти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и газового конденсата на экспорт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(за исключением трубопровода «Омск – Павлодар»)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Отчетный период _________ 20 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Индекс форм (краткое буквенно-цифровое выражение наименования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формы) – ПН-14 (приложение 14 к Правилам ведения единой базы 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добычи и оборота нефти).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Периодичность сбора информации – ежегодно.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 – транспортировщик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(физическое или юридическое лицо, осуществляющее транспортировку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нефти).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 – диспетчеру (юридическое лицо,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находящееся в ведении уполномоченного органа в области нефти и газа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осуществляющее ведение единой базы данных).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– ежегодно, до двадцать пятого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каждого года.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 Пояснение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по заполнению формы «Оперативные планы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по транспортировке нефти и газового конденсата на экспорт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(за исключением трубопровода «Омск – Павлодар»)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Форма заполняется транспортировщиком и представляется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диспетчеру ежегодно, до двадцать пятого декабря каждого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«Месяц» указывается период с начала года (январь) до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конца года (декабрь);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«Направление транспортировки» указывается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магистрального нефтепровода при транспортировке нефти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трубопроводу; название морского порта при транспортировке нефти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морским транспортом; название станции отгрузки нефти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транспортировке нефти по железной дороге;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«Объем» указываются объемы транспортируемой нефти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газового конденсата в тоннах за год по направлениям;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«в т.ч. объем казахстанской нефти» указываются объемы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транспортируемой казахстанской нефти и газового конденсата в тоннах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год по направлениям;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«Примечание» указываются дополнительные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справочные сведения по месторождениям.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2"/>
        <w:gridCol w:w="3612"/>
        <w:gridCol w:w="2439"/>
        <w:gridCol w:w="3016"/>
        <w:gridCol w:w="2091"/>
      </w:tblGrid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транспортировки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Объем, тн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объем казахстанской нефти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{направление № 1}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{направление № 2}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{направление № n}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{формула}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{формула}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{направление № 1}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{направление № 2}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{направление № n}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{формула}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{формула}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{направление № 1}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{направление № 2}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{направление № n}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{формула}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{формула}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{направление № 1}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{направление № 2}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{направление № n}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{формула}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{формула}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{направление № 1}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{направление № 2}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{направление № n}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{формула}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{формула}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{направление № 1}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{направление № 2}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{направление № n}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{формула}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{формула}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{направление № 1}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{направление № 2}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{направление № n}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{формула}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{формула}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{направление № 1}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{направление № 2}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{направление № n}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{формула}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{формула}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{направление № 1}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{направление № 2}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{направление № n}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{формула}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{формула}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{направление № 1}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{направление № 2}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{направление № n}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{формула}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{формула}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{направление № 1}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{направление № 2}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{направление № n}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{формула}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{формула}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{направление № 1}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{направление № 2}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{направление № n}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{формула}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{формула}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{ГГГГ} год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{направление № 1}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{формула}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{формула}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{направление № 2}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{формула}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{формула}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{формула}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{формула}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{направление № n}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{формула}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{формула}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{формула}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{формула}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(должность): Ф.И.О.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Ответственный исполнитель (должность): Ф.И.О.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служебный телефон: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мобильный телефон: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электронный адрес: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единой базы данных добычи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оборота нефти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предназначенная для сбора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административных данных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 Ежемесячная информация по приему нефти и газового конденсата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Отчетный период _________ 20 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Индекс форм (краткое буквенно-цифровое выражение наименования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формы) – ПН-15 (приложение 15 к Правилам ведения единой базы 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добычи и оборота нефти).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Периодичность сбора информации –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 – нефтеперерабатывающие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заводы (заводы, принимающие нефть в целях переработки нефти,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предназначенной для последующей реализации продуктов переработки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внутреннем и внешнем рынках), нефтеперерабатывающие заводы малой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мощности (заводы, осуществляющие производство нефтепродуктов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технологических установках, проектная мощность которых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предусматривает объем переработки сырой нефти и (или) газового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конденсата менее восьмисот тысяч тонн в год).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 – диспетчеру (юридическое лицо,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находящееся в ведении уполномоченного органа в области нефти и газа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осуществляющее ведение единой базы данных).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– ежемесячно, до пятого числа месяца,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следующего за отчетным.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  Пояснение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по заполнению формы «Ежемесячная информация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по приему нефти и газового конденсата»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Форма заполняется нефтеперерабатывающими заводами,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нефтеперерабатывающими заводами малой мощности и представляется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диспетчеру ежемесячно, до пятого числа месяца, следующего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«Недропользователь» указывается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недропользователей, от которых принимается нефть для дальнейшей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«Поставщик» указываются сведения о физическом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юридическом лице, поставляющем нефть нефтеперерабатывающему заводу,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нефтеперерабатывающему заводу малой мощности от недропользователей;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«Поступление нефти» указываются объемы нефти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газового конденсата в тоннах, принятые за месяц и с начала года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отдельным указанием объемов импортной нефти и газового конденсата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соответствии с недропользователями;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«в том числе» указываются объемы нефти и газового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конденсата в тоннах, принятые за месяц и с начала года с разбивкой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способам транспортировки в соответствии с поставщиками;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«Остаток нефти на начало месяца» указывается объем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нефти в тоннах, находящийся на нефтеперерабатывающем заводе,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нефтеперерабатывающем заводе малой мощности по состоянию на начало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отчетного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 «Переработано» указывается объем нефти в тоннах,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переработанной нефтеперерабатывающим заводом, нефтеперерабатывающим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заводом малой мощности за отчетный месяц и с начала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«Отгружено» указывается объем нефти в тоннах,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отгруженный с нефтеперерабатывающего завода, нефтеперерабатывающего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завода малой мощности за отчетный месяц и с начала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«Остаток нефти на конец месяца» указывается объем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нефти в тоннах, находящийся на нефтеперерабатывающем заводе,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нефтеперерабатывающем заводе малой мощности по состоянию на конец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отчетного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 «Примечание» указываются дополнительные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справочные сведения.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704"/>
        <w:gridCol w:w="686"/>
        <w:gridCol w:w="686"/>
        <w:gridCol w:w="686"/>
        <w:gridCol w:w="686"/>
        <w:gridCol w:w="686"/>
        <w:gridCol w:w="686"/>
        <w:gridCol w:w="686"/>
        <w:gridCol w:w="686"/>
        <w:gridCol w:w="687"/>
        <w:gridCol w:w="687"/>
        <w:gridCol w:w="704"/>
        <w:gridCol w:w="688"/>
        <w:gridCol w:w="688"/>
        <w:gridCol w:w="688"/>
        <w:gridCol w:w="688"/>
        <w:gridCol w:w="704"/>
        <w:gridCol w:w="704"/>
      </w:tblGrid>
      <w:tr>
        <w:trPr>
          <w:trHeight w:val="30" w:hRule="atLeast"/>
        </w:trPr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Недропользователь</w:t>
            </w:r>
          </w:p>
        </w:tc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числе, тн</w:t>
            </w:r>
          </w:p>
        </w:tc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Отгружено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</w:t>
            </w:r>
          </w:p>
        </w:tc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месяца,  тн</w:t>
            </w:r>
          </w:p>
        </w:tc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ж/д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магистральный трубопровод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месяц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месяц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месяц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(должность): Ф.И.О.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Ответственный исполнитель (должность): Ф.И.О.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служебный телефон: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мобильный телефон: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электронный адрес: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16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ведения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единой базы данных добычи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оборота нефти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предназначенная для сбора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административных данных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Ежемесячная информация по движению нефти на терминале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Отчетный период _________ 20 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Индекс форм (краткое буквенно-цифровое выражение наименования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формы) – ПН-16 (приложение 16 к Правилам ведения единой базы 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добычи и оборота нефти);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Периодичность сбора информации – ежемесячно;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Круг лиц представляющих информацию – собственники терминалов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(юридическое или физическое лицо, владеющее промышленным объектом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хранения нефти, представляющим собой резервуары, а также платформу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приема/отгрузки нефти на транспорт (железнодорожные цистерны,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автоцистерны, танкеры и пр.) или в нефтепровод).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Куда представляется форма – диспетчеру (юридическое лицо,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находящееся в ведении уполномоченного органа в области нефти и газа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осуществляющее ведение единой базы данных).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представления формы – ежемесячно, до шестого числа месяца,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следующего за отчетным.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 Пояснение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по заполнению формы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«Ежемесячная информация по движению нефти на терминале»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Форма заполняется собственниками терминалов и представляется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диспетчеру ежемесячно, до шестого числа месяца, следующего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заполняется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 «№ п/п» указываются номера по порядку;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2 «Наименование предприятия, поставляющего нефть»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указывается наименование предприятия, поставляющего нефть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нефтеперерабатывающий завод, нефтеперерабатывающий завод малой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мощности;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«Контактные данные предприятия, поставляющего нефть»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указывается адрес, телефоны и руководители предприятий, поставляющих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нефть;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«Происхождение нефти (название месторождения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добывающей компании)» указывается название месторождения и добывающей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компании, нефть от которых поступает на терминал для дальнейшей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транспортировки;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«Объем приема нефти» указывается объем нефти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тоннах, поступающий на терминал для дальнейшей транспортировки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отчетный месяц и с начала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 «Объем отгрузки» указывается объем нефти в тоннах,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отгруженный из терминала для дальнейшей транспортировки за отчетный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месяц и с начала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«Переходящий остаток по состоянию на 1-ое число»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указывается объем нефти в тоннах, находящийся на терминале,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состоянию на конец отчетного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8 «Вид транспорта отгрузки (ж/д цистерна, автоцистерна,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танкер, трубопровод)» указывается вид транспорта, которым отгружена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нефть из терминала для дальнейшей транспортировки;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 «Пункт получения отгруженной нефти» указывается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название пункта, куда предназначена транспортировка нефти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терминала;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10 «Примечание» указываются дополнительные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справочные сведения.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"/>
        <w:gridCol w:w="1418"/>
        <w:gridCol w:w="1605"/>
        <w:gridCol w:w="1862"/>
        <w:gridCol w:w="903"/>
        <w:gridCol w:w="904"/>
        <w:gridCol w:w="903"/>
        <w:gridCol w:w="904"/>
        <w:gridCol w:w="1475"/>
        <w:gridCol w:w="1382"/>
        <w:gridCol w:w="942"/>
        <w:gridCol w:w="850"/>
      </w:tblGrid>
      <w:tr>
        <w:trPr>
          <w:trHeight w:val="30" w:hRule="atLeast"/>
        </w:trPr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предприятия, поставляющего нефть</w:t>
            </w:r>
          </w:p>
        </w:tc>
        <w:tc>
          <w:tcPr>
            <w:tcW w:w="1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 предприятия, поставляющего нефть</w:t>
            </w:r>
          </w:p>
        </w:tc>
        <w:tc>
          <w:tcPr>
            <w:tcW w:w="1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Происхождение нефти (название месторождения и добывающей компании)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приема нефти, тн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отгрузки нефти, тн</w:t>
            </w:r>
          </w:p>
        </w:tc>
        <w:tc>
          <w:tcPr>
            <w:tcW w:w="1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Переходящий остаток по состоянию на 1-ое число, тн</w:t>
            </w:r>
          </w:p>
        </w:tc>
        <w:tc>
          <w:tcPr>
            <w:tcW w:w="1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транспорта отгрузки (ж/д цистерна, автоцистерна, танкер, трубопровод)</w:t>
            </w:r>
          </w:p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получения отгруженной нефти</w:t>
            </w:r>
          </w:p>
        </w:tc>
        <w:tc>
          <w:tcPr>
            <w:tcW w:w="8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месяц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месяц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(должность): Ф.И.О.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Ответственный исполнитель (должность): Ф.И.О.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служебный телефон: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мобильный телефон: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электронный адрес: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