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645f" w14:textId="9296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2013 года № 1295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2013 года «О внесении изменений в Закон Республики Казахстан «О республиканском бюджете на 2013 –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Принять к исполнению республиканский бюджет на 2013 – 2015 годы, в том числе на 2013 год,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5152711777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3511723367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88890504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7700000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1544397906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5743716813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40831419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122125013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81293594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158721629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167531629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8810000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-790558084 тысячи тенге или 2,3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790558084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Выделить из средств, предусмотренных в республиканском бюджете на 2013 год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сумму в размере 78956038 тысяч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целевых текущих трансфертов областным бюджетам, бюджетам городов Астаны и Алматы в сумме 20809672 тысячи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9930749 тысяч тенге на профессиональную 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10878923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3429867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338836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80319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2874215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кадров – 978523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2985235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частично занятых наемных работников – 56504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информационно-разъяснительную работу – 135424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целевых трансфертов на развитие областным бюджетам, бюджетам городов Астаны и Алматы в сумме 5177740 тысяч тенге Министерству регионального развития Республики Казахстан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2744838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строительство, приобретение, достройка общежитий для молодежи – 425648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(или) приобретение инженерно-коммуникационной инфраструктуры – 825841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недостающей инженерно-коммуникационной инфраструктуры – 1181413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целевых трансфертов областным бюджетам на обеспечение занятости через развитие инфраструктуры и жилищно-коммунального хозяйства в сумме 51966010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регионального развития Республики Казахстан 43693290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жилищно-коммунального хозяйства, инженерно-транспортной инфраструктуры и социально-культурных объектов и благоустройство населенных пунктов – 43265568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жилищно-коммунального хозяйства, инженерно-транспортной инфраструктуры и социально-культурных объектов – 427722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8272720 тысяч тенге на строительство врачебных амбулаторий и фельдшерско-акушерских пунктов, расположенных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ремонта социально-культурных республиканских объектов в сумме 933348 тысяч тенге по следующим администраторам: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– 517040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– 222026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– 194282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Министерству труда и социальной защиты населения Республики Казахстан 69268 тысяч тенге на ресурсное поддержание и информационное сопровождение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Выделить из средств, предусмотренных в республиканском бюджете на 2013 год на реализацию текущих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годы, сумму в размере 9563012 тысяч тенге Министерству регионального развития Республики Казахстан для перечисления целевых текущих трансфертов и кредитов областным бюджетам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кредитование областных бюджетов для микрокредитования предпринимательства – 1753724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процентной ставки по кредитам банков второго уровня для реализации проектов – 685900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грантов на развитие новых производств – 423368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текущее обустройство – 6676000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обучение предпринимательству в рамках содействия развитию предпринимательства – 24020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Выделить из средств, предусмотренных в республиканском бюджете на 2013 год на проведение исследований в рамках бюджетной программы 020 «Проведение исследований в рамках социальной модернизации Республики Казахстан», сумму в размере 164457 тысяч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экономики и бюджетного планирования Республики Казахстан – 26087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культуры и информации Республики Казахстан – 31713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– 7952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– 32174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– 32174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Агентству Республики Казахстан по делам спорта и физической культуры – 8270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регионального развития Республики Казахстан – 26087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«6929010»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«I. Республиканские бюджетные инвестиционные проекты»: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«407360»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«407360»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908"/>
        <w:gridCol w:w="610"/>
        <w:gridCol w:w="7338"/>
        <w:gridCol w:w="1674"/>
        <w:gridCol w:w="844"/>
        <w:gridCol w:w="718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информационно-аналитической системы Министерства регионального развития Республики Казахстан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«II. Бюджетные инвестиции, планируемые посредством участия государства в уставном капитале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«1471650»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«1471650»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865"/>
        <w:gridCol w:w="439"/>
        <w:gridCol w:w="8063"/>
        <w:gridCol w:w="1675"/>
        <w:gridCol w:w="653"/>
        <w:gridCol w:w="653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«Казахстанский центр модернизации и развития жилищно-коммунального хозяйства»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«Ипотечная организация «Казахстанская ипотечная компания»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«5050000»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«4750000»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993"/>
        <w:gridCol w:w="482"/>
        <w:gridCol w:w="7381"/>
        <w:gridCol w:w="1674"/>
        <w:gridCol w:w="844"/>
        <w:gridCol w:w="718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47"/>
        <w:gridCol w:w="911"/>
        <w:gridCol w:w="7320"/>
        <w:gridCol w:w="1595"/>
        <w:gridCol w:w="740"/>
        <w:gridCol w:w="869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теннисного комплекса II очереди и реконструкция I очереди (перенос покрытия теннисных кортов) в городе Астане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графе «Сумма, тыс. тенге»: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«16265» заменить цифрами «15665»;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«3048» заменить цифрами «2448»;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графе «Сумма, тыс. тенге»: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«606598» заменить цифрами «600616»;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«58006» заменить цифрами «52106»;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«11676» заменить цифрами «11594»;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графе «Сумма, тыс. тенге»: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«179484» заменить цифрами «176877»;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«2592» заменить цифрами «1813»;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«27457» заменить цифрами «25629»;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графе «Сумма, тыс. тенге»: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«9670169» заменить цифрами «9646788»;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«587969» заменить цифрами «566064»;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«14170» заменить цифрами «13560»;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16, цифры «14670» заменить цифрами «13804»;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графе «Сумма, тыс. тенге»: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«Всего» цифры «2425000» заменить цифрами «2410497»;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«50000» заменить цифрами «47198»;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«75000» заменить цифрами «63299»;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«Министерство финансов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«53291686» заменить цифрами «46024637»;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«Резерв Правительства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«53291686» заменить цифрами «46024637»;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«Резерв Правительства Республики Казахстан на неотложные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«44691686» заменить цифрами «37424637»;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1, цифры «114000» заменить цифрами «68500»;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22, цифры «40000» заменить цифрами «5000»;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24, цифры «57000» заменить цифрами «55000»;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25, цифры «168560» заменить цифрами «134160»;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44, цифры «1295953» заменить цифрами «1416043»;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46, цифры «12202307» заменить цифрами «11860795»;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62, цифры «9323443» заменить цифрами «8197082»;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65, цифры «2204803» заменить цифрами «1586853»;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66, цифры «16736» заменить цифрами «7611»;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68, цифры «1768661» заменить цифрами «1366155»;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86, цифры «2879894» заменить цифрами «2540681»;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91, цифры «32348884» заменить цифрами «33148884»;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92, цифры «7124971» заменить цифрами «7238615»;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250"/>
        <w:gridCol w:w="2955"/>
        <w:gridCol w:w="2010"/>
        <w:gridCol w:w="1934"/>
        <w:gridCol w:w="1940"/>
        <w:gridCol w:w="1402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 юбилейного Форума стипендиатов и выпускников программы «Болашак»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Форума стипендиатов и выпускников программы «Болашак», посвященного 20-летию Международной стипендии Президента Республики Казахстан «Болашак»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«Проведение мероприятий по молодежной политике и патриотическому воспитанию граждан»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bookmarkStart w:name="z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</w:t>
      </w:r>
      <w:r>
        <w:rPr>
          <w:rFonts w:ascii="Times New Roman"/>
          <w:b w:val="false"/>
          <w:i w:val="false"/>
          <w:color w:val="000000"/>
          <w:sz w:val="28"/>
        </w:rPr>
        <w:t>  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в 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2013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приоритетных республиканских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инвестиций на 2013 – 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691"/>
        <w:gridCol w:w="717"/>
        <w:gridCol w:w="1758"/>
        <w:gridCol w:w="4539"/>
        <w:gridCol w:w="1539"/>
        <w:gridCol w:w="1553"/>
        <w:gridCol w:w="17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840"/>
        <w:gridCol w:w="779"/>
        <w:gridCol w:w="1546"/>
        <w:gridCol w:w="4580"/>
        <w:gridCol w:w="1412"/>
        <w:gridCol w:w="1425"/>
        <w:gridCol w:w="1644"/>
      </w:tblGrid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1 090 191 462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879 942 910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512 950 329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328 597 419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374 758 152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168 441 726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15 552 357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13 303 019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8 575 211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2 738 025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3 950 494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2 940 000</w:t>
            </w:r>
          </w:p>
        </w:tc>
      </w:tr>
      <w:tr>
        <w:trPr>
          <w:trHeight w:val="10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2 738 025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3 950 494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2 738 025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3 950 494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2 940 000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зданий Посольства и строительство культурного центра РК в РФ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2 940 000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комплекса зданий Посольства РК в Азербайджанской Республике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492 800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249 962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комплекса для сотрудников Посольства РК в ОАЭ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679 375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Республике Беларусь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375 266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здания с земельным участком для размещения резиденции Посла РК в США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722 898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Узбекистане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467 686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3 030 880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5 388 835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4 769 682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системы мониторинга радиочастотного спектра Республики Казахстан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4 769 682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4 073 343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4 769 682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4 769 682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1 588 940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1 588 940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259 828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взаимной торговли Таможенного союза)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1 060 119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центров обслуживания населения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528 821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государственной базы данных «Е-лицензирование»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884 692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«Мобильный офис Правительства Республики Казахстан»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307 248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307 248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«Мобильный офис Правительства Республики Казахстан»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307 248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8 259 670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3 359 215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1 706 280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2 549 265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внешнего займа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705 893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547 560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705 893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705 893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1 158 720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1 843 372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1 158 720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1 843 372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1 158 720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1 843 372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750 109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750 109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 контрольно-пропускного пункта «Майкапчагай» в Зайсанском районе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таможенного поста «Бахты» в Урджарском районе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Каратальском сельском округе Зайсанского района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Бахтинском сельском округе Урджарского района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225 444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225 444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225 444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1 787 084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1 787 084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1 787 084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1 291 240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1 291 240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1 291 240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144 001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интегрированной автоматизированной информационной системы «е-Минфин»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1 447 493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1 447 493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1 447 493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по приему и обработке электронных счетов-фактур (создание)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783 510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783 510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783 510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257 220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68 528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257 220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68 528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551 624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551 624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714 938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714 938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797 001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714 938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«е-қызмет»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714 938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797 001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31 589 583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49 633 005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48 296 130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8 954 712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25 989 755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23 646 906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7 809 474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22 684 549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21 366 861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4 229 617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16 327 149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12 538 270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4 229 255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15 770 962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12 538 270</w:t>
            </w:r>
          </w:p>
        </w:tc>
      </w:tr>
      <w:tr>
        <w:trPr>
          <w:trHeight w:val="13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пожарного депо на 6 автомобилей (II типа для IВ, IIIА климатических подрайонов с обычными геологическими условиями) севернее микрорайона Коктем в городе Кокшетау Акмолинской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556 187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223 618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670 853</w:t>
            </w:r>
          </w:p>
        </w:tc>
      </w:tr>
      <w:tr>
        <w:trPr>
          <w:trHeight w:val="15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комплекса пожарного депо на 6 автомобилей II-типа для IВ, IIIА климатических подрайонов с обычными геологическими условиями в городе Актобе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223 618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670 853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защитных сооружений на реке Хоргос в районе Международного центра приграничного сотрудничества (МЦПС) и зданий таможни «Коргас»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518 219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пожарного депо на 6 автомобилей по ул. Санырак Батыра в городе Таразе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518 219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276 607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624 926</w:t>
            </w:r>
          </w:p>
        </w:tc>
      </w:tr>
      <w:tr>
        <w:trPr>
          <w:trHeight w:val="18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комплекса пожарного депо на 6 автомобилей II-го типа для IВ и IIIА климатических подрайонов с обычными геологическими условиями в городе Караганде в районе новой застройки «Голубые пруды»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624 926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водно-спасательной станции в г. Приозерске Карагандинской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368 958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пожарного депо на 6 выездов в городе Жанаозене Мангистауской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219 830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659 489</w:t>
            </w:r>
          </w:p>
        </w:tc>
      </w:tr>
      <w:tr>
        <w:trPr>
          <w:trHeight w:val="15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комплекса пожарного депо на 6 автомобилей II-типа для IIIА, IIIВ и IVГ климатических подрайонов с сейсмической активностью 8 баллов в городе Шымкенте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659 489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736 435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979 805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Cтроительство здания противопожарного депо на закрепленном земельном участке по адресу: западнее микрорайона Акбулак и Карасу в Алатауском районе г. Алматы, комплекса пожарного депо на 6 автомобилей в микрорайоне Акбулак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682 915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противопожарного депо на закрепленном земельном участке по адресу: западнее микрорайона Акбулак и Карасу в Алатауском районе г. Алматы, комплекса пожарного депо на 6 автомобилей в микрорайоне Карасу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479 278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450 890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пожарного депо на земельном участке, расположенном в городе Астане по улице № 12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450 890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211 820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4 157 540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6 873 323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(Секретно)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4 157 540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6 873 323</w:t>
            </w:r>
          </w:p>
        </w:tc>
      </w:tr>
      <w:tr>
        <w:trPr>
          <w:trHeight w:val="8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 системы чрезвычайных ситуаций и гражданской обороны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1 145 238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3 065 903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2 280 045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1 145 238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3 065 903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2 280 045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корпоративной информационно-коммуникационной государственной системы ЧС и ГО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1 145 238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3 065 903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2 280 045</w:t>
            </w:r>
          </w:p>
        </w:tc>
      </w:tr>
      <w:tr>
        <w:trPr>
          <w:trHeight w:val="10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по чрезвычайным ситуациям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239 303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239 303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дежурно-диспетчерской службы 112 Министерства по чрезвычайным ситуациям Республики Казахстан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239 303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22 520 874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20 705 718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19 773 704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10 720 265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9 778 086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10 720 265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9 778 086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управления на 2013-2015 годы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10 720 265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9 778 086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14 914 804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9 985 453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9 995 618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14 914 804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9 985 453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9 995 618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служебного пользования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14 914 804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9 985 453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9 995 618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2 937 532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2 937 532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«Военный городок бригады Республиканской гвардии Республики Казахстан», г.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26 542 859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19 302 912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9 735 503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7 075 195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12 650 521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5 868 606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6 541 255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10 074 706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5 868 606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392 089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(г. Жем, Мугалжарского района, Актюбинской области)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2 889 763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3 078 165</w:t>
            </w:r>
          </w:p>
        </w:tc>
      </w:tr>
      <w:tr>
        <w:trPr>
          <w:trHeight w:val="6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следственного изолятора в г. Усть-Каменогорске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2 889 763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3 078 165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328 131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330 216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в г. Таразе, Жамбылской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328 131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330 216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903 718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3 153 051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1 106 594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следственного изолятора в г. Уральске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588 564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3 153 051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1 106 594</w:t>
            </w:r>
          </w:p>
        </w:tc>
      </w:tr>
      <w:tr>
        <w:trPr>
          <w:trHeight w:val="6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под ИК строгого режима на 900 мест в г. Уральске Западно-Казахстанской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910 210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учреждения ЗК-169/5 под исправительную колонию строгого режима на 1000 мест в г. Кызылорде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в г. Кызылорда,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601 972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1 870 404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1 289 929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 городка в г. Жанаозене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1 870 404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1 289 929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385 969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391 145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г. Ленегер в п. Шахта-Тогус Толебийского района Южно-Казахстанской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385 969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391 145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1 698 415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2 020 602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1 683 847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 городка в г. Астане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1 698 415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1 854 526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создание объектов (комплексов) воинской части 3656 Внутренних войск МВД РК в г. Астане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166 076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1 683 847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2 070 690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2 070 690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 МВД РК (2 проекта)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2 070 690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установка на улично-дорожной сети городов интеллектуальных систем контроля за дорожным движением, совмещающих функции по фиксации нарушений правил дорожного движения и интегрируемых с системами видеонаблюдения центров оперативного управления органов внутренних дел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596 429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363 449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314 711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185 023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Эталонный контрольный банк нормативных правовых актов Республики Казахстан в электронном виде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281 718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7 987 093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2 900 298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3 047 015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7 987 093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2 900 298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3 047 015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7 987 093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2 900 298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3 047 015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7 987 093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2 900 298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3 047 015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3 140 603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606 102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2 796 717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476 719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 зданию Алматинского областного суда в г. Талдыкоргане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476 719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203 700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Административного суда в г. Усть-Каменогорске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суда в г. Лисаковск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2 016 201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городского суда с присяжными заседателями (областного значения) с двумя районными судами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2 016 201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406 096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343 886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406 096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406 096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3 000 445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1 711 188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373 111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2 015 017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373 111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78 250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прокуратуры Ерейментауского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161 692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военной прокуратуры Капчагайского гарнизона, специализированной природоохранной прокуратуры и прокуратуры г. Капчагай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156 261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Жамбылской районной прокуратуры Жамбылской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Мойынкумской районной прокуратуры Жамбылской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385 447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Октябрьской районной прокуратуры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Казыбекбийской районной прокуратуры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прокуратуры в г. Шахтинск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76 918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прокуратуры г. Лисаковск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156 449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прокуратуры района им. М. Жумабаева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Жамбылской районной прокуратуры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373 111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многоквартирного жилого дома на территории здания Генеральной прокуратуры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373 111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по пр. Кабанбай батыра, южнее улицы Сыганак в г. Астане (севернее улицы Т-100)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300 272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791 469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правоохранительных и специальных органов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685 156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685 156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219 719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685 156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472 237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446 771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Единой автоматизированной информационно-телекоммуникационной системы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446 771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472 237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446 771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Единой автоматизированной информационно-телекоммуникационной системы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446 771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4 270 857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578 135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4 270 857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578 135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4 270 857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578 135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4 270 857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578 135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10 733 019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19 123 371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10 833 908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в сфере сельского хозяйства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технического факультета Казахского аграрно-технического университета им. С. Сейфуллина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10 729 765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8 110 731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8 233 908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1 354 562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1 354 562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1 354 562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8 873 003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8 110 731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8 233 908</w:t>
            </w:r>
          </w:p>
        </w:tc>
      </w:tr>
      <w:tr>
        <w:trPr>
          <w:trHeight w:val="4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280 072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310 мест Кокшетауского государственного университета имени Ш. Уалиханова по улице Акана Серы, 24 в городе Кокшетау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739 768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1 435 364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955 364</w:t>
            </w:r>
          </w:p>
        </w:tc>
      </w:tr>
      <w:tr>
        <w:trPr>
          <w:trHeight w:val="15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профессионального центра по подготовке и переподготовке кадров технического и обслуживающего труда для машиностроительной отрасли на 700 ученических мест в городе Усть-Каменогорске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Восточно-Казахстанского государственного университета имени С. Аманжолова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717 682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477 682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на 500 мест Семипалатинского государственного университета имени Шакарима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717 682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477 682</w:t>
            </w:r>
          </w:p>
        </w:tc>
      </w:tr>
      <w:tr>
        <w:trPr>
          <w:trHeight w:val="15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для студентов и аспирантов на 500 мест в районе студенческого городка Восточно-Казахстанского государственного технического университета имени Д. Серикбаева в городе Усть-Каменогорске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439 768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785 163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822 места Карагандинского государственного технического университета в городе Караганде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785 163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735 400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599 279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Костанайского государственного университета имени А. Байтурсынова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735 400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599 279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435 599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общежития № 5 на 400 мест Кызылординского государственного университета имени Коркыт Ата по проспекту Абая в городе Кызылорде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472 023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Каспийского государственного университета технологии и инжиниринга имени Ш. Есенова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472 023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384 595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882 401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901 550</w:t>
            </w:r>
          </w:p>
        </w:tc>
      </w:tr>
      <w:tr>
        <w:trPr>
          <w:trHeight w:val="17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профессионального центра по подготовке кадров технического и обслуживающего труда (для топливно-энергетической отрасли на 700 мест в городе Экибастузе), расположенного на пересечении улиц Беркимбаева - Московская, площадью 8,0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Павлодарского государственного педагогического института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509 297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Павлодарского государственного университета имени Торайгырова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582 401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392 253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628 208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735 401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599 278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Южно-Казахстанского государственного педагогического института в городе Шымкенте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735 401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599 278</w:t>
            </w:r>
          </w:p>
        </w:tc>
      </w:tr>
      <w:tr>
        <w:trPr>
          <w:trHeight w:val="13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588 мест на собственной территории учебного корпуса № 9 и студенческого общежития № 2 в городе Шымкенте Южно-Казахстанского государственного университета имени М. Ауезова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628 208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797 571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2 394 048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2 503 773</w:t>
            </w:r>
          </w:p>
        </w:tc>
      </w:tr>
      <w:tr>
        <w:trPr>
          <w:trHeight w:val="12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610 мест Египетского университета Исламской культуры «Нурмубарак» на закрепленном земельном участке по проспекту Аль-Фараби, 73 в Бостандыкском районе г.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418 359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лабораторных корпусов научно-исследовательского института Казахского национального университета имени Аль-Фараби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1 410 481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1 970 963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строительство общежития на 450 мест Женского педагогического университета в городе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532 810</w:t>
            </w:r>
          </w:p>
        </w:tc>
      </w:tr>
      <w:tr>
        <w:trPr>
          <w:trHeight w:val="10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учебного корпуса № 8 РГП «КазНУ имени Аль-Фараби» под общежитие, расположенного по адресу г. Алматы, пр. Аль-Фараби, 71/15 «а»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строительство общежития на 170 мест Алматинского хореографического училища имени Селезнева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589 677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4 822 027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1 428 117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2 202 641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Евразийского Национального университета имени Л.Н. Гумилева для Казахстанского филиала МГУ имени М.В. Ломоносова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1 028 117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Евразийского национального университета имени Л.Н. Гумилева для Казахстанского филиала МГУ им. Ломоносова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736 997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малосемейного общежития по ул. Кажымукан в районе домов № 3 и № 5 г. Астаны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Евразийского Национального университета имени Л.Н. Гумилевa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1 052 641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учебно-лабораторного корпуса Евразийского Национального университета имени Л.Н. Гумилева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314 282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592 места Казахского государственного агротехнического университета имени С. Сейфуллина в городе Астане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832 525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биотехнологии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2 890 682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11 012 640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11 012 640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1 670 880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РГКП «Западно-Казахстанский государственный медицинский университет им. М. Оспанова» в г. Актобе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1 670 880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1 270 880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РГКП «Государственный медицинский университет г. Семей» в г. Семей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1 270 880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«Карагандинский государственный медицинский университет» в г. Караганде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при РГП «Южно-Казахстанская государственная фармацевтическая академия» в г. Шымкенте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2 270 880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«Казахский национальный университет им. С.Д. Асфендиярова» в г.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2 270 880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№ 2 на 1000 мест при АО «Медицинский университет Астаны» г.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№ 1 на 1000 мест при АО «Медицинский университет Астаны» г.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9 679 893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4 893 177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1 179 198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3 857 377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3 857 377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3 857 377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госпиталя на 200 койко-мест с поликлиникой на 250 посещений в сутки МВД РК (г. Астана)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3 857 377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5 822 516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4 893 177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1 179 198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516 273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4 148 471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1 179 198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95 408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работ по расширению существующего здания областного центра санитарно-эпидемиологической экспертизы в г. Кызылорде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363 843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региональный кардиохирургический центр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регионального кардиохирургического центра на 50 коек в городе Павлодар. Корректировка. Сети электроснабжения 10 кВ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1 870 712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664 114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РГКП «Республиканский клинический госпиталь для инвалидов ВОВ» (разработка проектно-сметной документации)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664 114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спального корпуса Республиканского детского реабилитационного центра «Балбулак» на 125 коек в г.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370 712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ТП-10/0,4 кВ и КЛ 6-10 кВт для Республиканского детского реабилитационного центра «Балбулак» на 125 коек в г. Алматы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«Каньона» с надстройкой в Алмалинском районе, пр. Абая, 91 г.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2 277 759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515 084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судебной медицины по проспекту Кабанбай батыра в г. Астане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2 277 759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515 084</w:t>
            </w:r>
          </w:p>
        </w:tc>
      </w:tr>
      <w:tr>
        <w:trPr>
          <w:trHeight w:val="13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проведение государственной вневедомственной экспертизы проектно-сметной документации и восстановление поврежденных кабельных линий от ПС «Новая» до РПК-88 для АО «Национальный медицинский холдинг»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1 446 098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744 706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здравоохранения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3 860 145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2 617 107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2 617 107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2 617 107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в соответствии со Стратегическим планом Министерства труда и социальной защиты населения Республики Казахстан в 2011-2013 годах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2 596 729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2 596 729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Астана, Алматы и Актобе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2 596 729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666 814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энергоэффективности жилищно-коммунального хозяйства в городе Актобе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846 727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энергоэффективности жилищно-коммунального хозяйства в городе Алматы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846 727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1 083 188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энергоэффективности жилищно-коммунального хозяйства в городе Астане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11 245 182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12 803 695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 объектов культуры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государственного историко-культурного заповедника-музея «Берель» в Катон-Карагайском районе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3 174 512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3 174 512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3 174 512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вдоль побережья озера Щучье (велосипедные, пешеходные дорожки и лыжные трассы с объектами проката и общественного питания)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1 919 512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туристических маршрутов в районе озера Боровое (велосипедные, пешеходные дорожки и лыжные трассы с объектами проката и общественного питания)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сказочного ледяного городка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12 803 695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16 686 556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12 803 695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спорта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16 686 556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12 803 695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лыжного спорта в городе Щучинске Акмолинской области (I и II очереди)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6 955 390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6 955 390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9 731 166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7 803 695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спортивного комплекса «Центр олимпийской подготовки» в городе Астане (без наружных инженерных сетей)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9 731 166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7 803 695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859 411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313 175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313 175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государственная система управления недропользованием Республики Казахстан (ЕГУСУ НП РК)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546 236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546 236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546 236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546 236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26 784 620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17 240 995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6 370 617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17 240 995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17 157 730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17 157 730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17 157 730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17 157 730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лесов и увеличение лесистости территории республики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212 739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6 157 878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1 044 757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поселке Шортанды Шортандинского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Есиль Есильского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96 844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городе Державинске Жаркаинского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городе Степняке Енбекшильдерского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Атбасаре Атбасарского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Ерейментау Ерейментауского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селе Астраханка Астраханского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Щучинске Щучинского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поселке Егиндыколь Егиндыкольского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селе Балкашино Сандыктауского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Акколь Аккольского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413 028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с. Мартук Мартукского района Актюбинской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Кобда Кобдинского района Актюбинской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82 223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Карабутак Айтекебийского района Актюбинской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Комсомольское Айтекебийского района Актюбинской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Бадамша Каргалинского района Актюбинской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Кеген Раимбекского района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г. Есик Енбекшиказахского района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Каскелен Карасайского района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Баканас Балхашского района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Узынагаш Жамбылского района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Шелек Енбекшиказахского района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Жансугурова Аксуского района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Сарыозек Кербулакского района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Уштобе Караталского района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229 046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Кульсары Жылыойского района Атырауской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Миялы Кызылкогинского района Атырауской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Махамбет Махамбетского района Атырауской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c виварием в с. Ганюшкино Курмангазинского района Атырауской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Аккистау Исатайского района Атырауской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378 098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Однотипная модульная районная ветеринарная лаборатория с виварием в селе Маканчи Урджарского района Восточно-Казахстанской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Катон-Карагай Катон-Карагайского района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селе Самарское Кокпектинского района Восточно-Казахстанской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828 002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Ботакара, Бухар-Жырауского района,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Осакаровка, Осакаровского района,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Актогай, Актогайского района,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ветеринарная лаборатория в п. Аксу-Аюлы, Шетского района,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ветеринарная лаборатория в п. Киевка, Нуринского района,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Балхаш,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Атасу, Жанааркинского района,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Улытау, Улытауского района,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по ул. Балочная, 16 г. Жезказган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192 987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лаборатория, расположенная в Костанайской области, п. Денисовка Денисовский район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лаборатория, расположенная в Костанайской области, г. Житикара Житикаринского района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Убаганское Алтынсаринского района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Узунколь Узункольского района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Карабалык Карабалыкского района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Карасу Карасуского района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Караменды Наурзумского района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Сарыколь Сарыкольского района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Тарановское Тарановского района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п. Амангельды Амангельдинского района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597 560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п. Шиели Шиелийского района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Жосалы Кармакшинского района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Казалинск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103 916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Жалагаш Жалагашского района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94 369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Аральск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Жанакорган Жанакорганского района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153 318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Шетпе Мангистауского района Мангистауской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Бейнеу Бейнеуского района Мангистауской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Курык Каракиянского района Мангистауской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803 070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Успенка Успенского района Павлодарской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Иртышск Иртышского района Павлодарской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с. Баянаул Баянаульского района Павлодарской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Актогай Актогайского района Павлодарской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Щербакты Щербактинского района Павлодарской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Железинка Железинского района Павлодарской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Коктобе Майского района Павлодарской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110 196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939 911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г. Мамлютка Мамлютского района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121 676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Пресновка Жамбылского района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Новоишимское района им. Г. Мусрепова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108 099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Явленка Есильского района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Кишкенеколь Уалихановского района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Тимирязево Тимирязевского района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Сергеевка района Шал акына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Булаево района М. Жумабаева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Тайынша Тайыншинского района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530 183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Темирлановка Ордабасинского района Южно-Казахстанской области (корректировка)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Шолаккорган Сузакского района Южно-Казахстанской области (корректировка)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Шаян Байдибекского района Южно-Казахстанской области (корректировка)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Арыс Южно-Казахстанской области (корректировка)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Шаульдер Отырарского района Южно-Казахстанской области (корректировка)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20 414 003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734 970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638 970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«Очистка и санация водоемов (озера Щучье, Боровое, Карасу) Щучинско-Боровской курортной зоны»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638 970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озера–накопителя сточных вод «Сорбулак»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«исторических» загрязнений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102 837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подземных вод опытно-промышленного участка № 3 от загрязнения шестивалентным хромом в зоне, примыкающей к реке Илек Актюбинской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738 735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115 081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 учебного центра по гидрометеорологии на земельном участке п. Жибек Жолы Аршалынского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строительству лабораторно-производственного здания в прибрежной зоне оз. Большое Чебачье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623 654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Cоздание гидрологических и гидрохимических постов на трансграничных реках с Китайской Народной Республикой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623 654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898 947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349 818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431 320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лесов и увеличение лесистости территории республики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117 809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кордона Государственного учреждения Коргалжинского Государственного природного заповедника в Амангельдинском сельском округе Коргалжинского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государственного инспектора ГУ «Наурзумский государственный природный заповедник» в Наурзумском районе Костанайской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16 569 597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16 569 597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4 432 930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области, 2-очередь строительства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1 456 891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Преображенского гидроузла с внедрением систем автоматизации водоучета и водораспределения на канале «Нура-Ишим» в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1 677 759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825 372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 группового водопровода в Карасайском районе Алматинской области. 1-й пусковой комплекс (1 очередь строительства)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строительство Талгарского группового водовода Алматинской области (2 этап). Подключение 12 сельских населенных пунктов к Талгарскому групповому водопроводу»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строительства Каскеленского группового водовода в Карасайском районе Алматинской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Объединенный гидроузел «Достык» на реке Хоргос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Подключение существующих магистральных каналов Баскунчанский и Аяк-Кунчан к гидроузлу «Достык» на реке Хоргос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Бартогайского водохранилища Алматинской области (1-ая очередь. 2-ой пусковой комплекс)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 Алматинского канала с внедрением систем автоматизации водоучета и водораспределения в Алматинской области. Разработка проектно-сметной документации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272 262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171 732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162 846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Уйденинского магистрального канала Р-2, Р-1 и ПМК (правобережного магистрального канала) Зайсанского района Восточно-Казахстанской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гидроузла на реке Каракол с магистральными каналами «Правобережный» и «Левобережный» Урджарского района Восточно-Казахстанской области»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Уйденинского водохранилища Зайсанского района Восточно-Казахстанской области. Разработка проектно-сметной документации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сооружений Чарского водохранилища с гидроузлом и магистральным каналом «Центральный» Жарминского района Восточно-Казахстанской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717 061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 плотины Тасоткельского водохранилища в Шуском районе Жамбылской области, 2-очередь. Разработка проектно-сметной документации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головного водозаборного сооружения на р. Коксай со строительством системы водоводов с расходом воды до 3,5 м3/сек для комплексного использования водно-энергетического потенциала р. Коксай в Жуалынском районе Жамбылской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24 764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для переброски воды в р. Сары-Узень у п. Жанажол Жангалинского района Западно-Казахстанской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1 522 860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водовода «Жайрем - Каражал» (Тузкольский водозабор) Карагандинской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основного технологического оборудования насосных станций №№ 1 (2-й агрегат), 8(3), 15(1), 22(1) канала имени Каныша Сатпаева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основного технологического оборудования насосных станций №№ 1 (4), 6(3), 9(3), 19(3), 21(3) канала имени К. Сатпаева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510 855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Жартасского водохранилища Карагандинской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833 126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1 341 678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Арало-Сарыбулакского группового водопровода 1-ой очереди на участке Бердиколь-Саксаульск (с ПК 433+45 по ПК 601+03) Аральского района Кызылординской области. Корректировка в связи с заменой проектируемого водовода на две нитки.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232 465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Арало-Сарыбулакского группового водопровода от ВКС 23 (н.п. Акбай) до НС № 7 в Казалинском районе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87 734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Арало-Сарыбулакского группового водопровода 1-ой очереди на участке Косаман-Бердиколь с ПК120+00 по ПК276+00 Аральского района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водопровода Арало-Сарыбулакского группового водопровода 2-ой очереди на участке Арал-Аралкум Аральского района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Арало-Сарыбулакского группового водопровода 2-ой очереди на участке Аралкум-ст. Камышлыбаш Аральского района Кызылординской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 группового водопровода и веток подключения к нему от ПНС № 3 (ПК282+70) до н.п. Бирлестик по Шиелинскому району в Кызылординской области. Строительство водовода от ПНС № 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АСГВ 2-ой очереди на участке Аральск-Аралкум Аральского района Кызылординской области»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подводки водопровода для жилых домов 8 аулов подключаемых к АСГВ Аральского района Кызылординской области (Райым, Ескура, Кызылжар, Шомишколь, Акшатау, Кумбазар, Бекбауыл, Укилсай)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3 858 284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в Северо-Казахстанской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 водопровода в Северо-Казахстанской области (III очередь, 1 пусковой комплекс)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1 138 881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2 565 830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Ишимского группового водопровода и строительство разводящих сетей сельских населенных пунктов, подключаемых к Ишимскому групповому водопроводу»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Соколовского группового водопровода и строительство разводящих сетей сельских населенных пунктов, подключаемых к Соколовскому групповому водопроводу»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3 411 540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 группового водопровода Сузакского района Южно-Казахстанской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(3-очередь)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магистрального канала К-13 протяженностью 5,87 км. с отводящими каналами: К-13а - 032 км., К-13-3 - 5,476 км., К-13-6 - 12,297 км. с автоматизацией водоучета и водораспределение в Мактааральском районе Южно-Казахстанской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346 841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 с ПК496 по ПК888+27 в Ордабасинском и Туркестанском районах Южно-Казахстанской области (II-очередь)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межхозяйственного канала К-30 с гидротехническими сооружениями с внедрением автоматизации водоучета и водораспределения в Мактааральском районе Южно-Казахстанской области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 коллектора и канала «К-21-2» с сетями Мактааральского района Южно-Казахстанской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распределителями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763 864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 сейсмоустойчивости плотины Шардаринского водохранилища Южно-Казахстанской области. Разработка проектно-сметной документации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области. Разработка проектно-сметной документации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 водоводов с подключением сельских населенных пунктов Кошкаратинского сельского округа от Дарбазинского группового водопровода Сарыагашского района Южно-Казахстанской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Межреспубликанского канала «Ханым» в Сарыагашском районе Южно-Казахстанской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 «Караспан» с ПК00+00 по ПК10+00 Ордабасинского района Южно-Казахстанской области (1-ая очередь)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модернизация систем водоснабжения ближайших населенных пунктов Отырарского района, подключаемых к Шаульдерскому групповому водопроводу Южно-Казахстанской области»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 группового водопровода Сузакского района Южно-Казахстанской области (2-очередь).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 в Ордабасинском и Туркестанском районах Южно-Казахстанской области (III-очередь)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156 958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водовода Сарыагашского группового водопровода от насосной станции 3-го подъема Сарыагашского группового водопровода с подключением населенных пунктов сельских округов Куркелес и Жартытобе Сарыагашского района Южно-Казахстанской области.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876 454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441 427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435 027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управление окружающей средой бассейна рек Нура и Ишим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11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4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10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территории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179 536 494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222 752 669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52 661 000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179 536 494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222 752 669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52 661 000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174 449 751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222 169 348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52 661 000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113 337 907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138 292 934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6 452 500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113 337 907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138 292 934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6 452 500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106 461 907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114 560 773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«Бейнеу-Актау-граница Туркменистана»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23 732 161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6 452 500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40 494 810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60 726 619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45 411 000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40 494 810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60 726 619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45 411 000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«Алматы-Усть-Каменогорск» с обходом г. Сарканд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8 977 300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международного транзитного коридора «Западная Европа - Западный Китай»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6 723 660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автомобильной дороге «граница Российской Федерации (на Омск) -Майкапшагай (выход на Китайскую Народную Республику), через города Павлодар, Семипалатинск»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5 983 020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12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«Астана - Петропавловск, через город Кокшетау» на участке «Щучинск - Кокшетау - Петропавловск - граница Российской Федерации»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5 853 500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7 411 000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«Астана - Костанай - Челябинск» обходом г. Костанай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«граница Российской Федерации (на Самару) - Шымкент, через г. Уральск, Актобе, Кызылорду» на участке «граница Российской Федерации - Уральск - Актобе» и строительство обхода города Актобе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5 045 660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3 756 219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«Актау - Атырау» на участке «Бейнеу - Актау»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4 738 039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«Таскескен - Бахты (граница КНР)»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1 455 700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2 493 100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 по автомобильной дороге «Астана - Темиртау»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автомобильной дороги «Кызылорда - Павлодар - Успенка - граница РФ»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автомобильной дороги «Уральск - Каменка - гр. РФ.»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«Бейнеу-Акжигит-гр. Узбекистана (на Нукус)»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20 617 034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23 149 795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797 500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20 617 034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23 149 795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797 500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19 493 034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20 216 607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 - Актау - граница Туркменистана»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2 933 188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797 500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инфраструктуры воздушного транспорта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4 563 420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4 563 420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4 563 420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искуственной взлетно-посадочной полосы и рулежной дорожки № 2 в аэропорту города Тараз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4 563 420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523 323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523 323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583 321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судоходного защитного гидротехнического сооружения Шульбинского шлюза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402 279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и оборудования Бухтарминского шлюза с целью снижения риска возникновения гидродинамической аварии и повышения безопасности и надежности судоходства региона Прииртышья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и оборудования Усть-Каменогорского шлюза с целью снижения риска возникновения гидродинамической аварии и повышения безопасности и надежности судоходства региона Прииртышья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13 402 272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10 821 708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240 930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информационно-аналитической системы Министерства регионального развития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СЭЗ «ПИТ»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информационно-аналитической системы Генеральной прокуратуры Республики Казахстан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12 159 214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12 159 214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818 771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 по производству, переработке и реализации продукции животноводства на территории села Красноярка Целиноградского района Акмолинской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818 771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11 340 443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клинико-реабилитационного комплекса Медицинского центра Управления делами Президента Республики Казахстан в городе Астане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10 774 569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Теплица на территории государственной резиденции в районе «Кызыл-Жар» по трассе Караганда-Астана, № 94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 жилого дома по пр. Б. Момышулы в г. Астане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 в г. Астане. Реконструкция теплицы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«Кызыл-Жар», п. Мичурино. Строительство 3-х автомобильных боксов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Поливочная система в старом лесу на резиденции «Кызыл Жар» в пос. Мичурино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«Кызыл-Жар». Реконструкция ТП 1, ТП2-РУ-10/0,4 кВ с заменой оборудования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резиденция «Кызыл-Жар», п. Мичурино в г. Астане. Станция водозабора.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«Техническая укрепленность особо охраняемых объектов «Үкімет Үйі», комплекса зданий Парламента и Дома Министерств и прилегающих к ним территорий в г. Астане»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167 531 629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68 318 408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47 994 987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2 313 096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979 229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826 229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2 313 096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979 229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826 229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2 313 096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979 229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826 229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2 955 894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2 955 894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«Холдинг «Кәсіпқор»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научно-технологический холдинг «Парасат»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1 455 894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2 034 381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1 848 163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2 034 381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1 848 163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2 034 381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1 848 163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15 367 620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13 793 820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управляющий холдинг «КазАгро»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13 793 820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1 573 800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1 573 800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39 545 517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34 048 313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14 302 272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13 102 272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20 314 519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14 302 272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«Казавтожол» на обеспечение обслуживания автомобильных дорог общего пользования республиканского значения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транспорта и коммуникаций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12 902 272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20 314 519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14 302 272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26 443 245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13 733 794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18 443 245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13 733 794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«Республиканский центр космической связи» на создание целевых космических систем, технологий и их использование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105 315 121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31 442 703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32 337 086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1 213 870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1 213 870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1 213 870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1 213 870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«Ипотечная организация «Казахстанская ипотечная компания»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59 319 901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39 319 901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«Национальная компания «Астана ЭКСПО-2017»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3 560 716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3 560 716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«Казаэросервис» на создание метеорологической автоматизированной радиолокационной сети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3 560 716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3 560 716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26 250 000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27 562 500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«Ипотечная организация «Казахстанская ипотечная компания»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27 562 500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515 214 654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388 576 134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271 417 259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1 759 505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1 759 505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1 759 505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1 759 505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999 503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1 051 369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999 503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1 051 369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1 051 369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1 051 369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949 503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2 943 103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2 185 103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1 049 603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47 012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1 002 591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Восточно-Казахстанской области на строительство котельной в поселке Солнечный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Алматинской области на создание в Алматинской области регионального процессингового центра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130 383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130 383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строительство административного здания Генеральной прокуратуры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54 595 171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49 456 607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42 028 758</w:t>
            </w:r>
          </w:p>
        </w:tc>
      </w:tr>
      <w:tr>
        <w:trPr>
          <w:trHeight w:val="4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54 595 171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49 456 607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42 028 758</w:t>
            </w:r>
          </w:p>
        </w:tc>
      </w:tr>
      <w:tr>
        <w:trPr>
          <w:trHeight w:val="12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54 595 171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49 456 607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42 028 758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2 636 952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338 388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939 636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1 308 339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2 214 362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4 846 742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8 619 071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8 639 209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1 769 158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2 476 318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325 340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2 603 591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2 482 596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2 494 761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1 991 656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868 188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857 624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473 978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1 494 475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1 260 299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952 139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726 694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4 600 002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4 347 772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99 950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6 029 335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5 013 087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8 138 994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1 149 203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2 494 202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970 296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104 561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9 569 813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11 059 321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8 342 402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4 463 890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786 515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9 929 467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5 515 396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9 899 814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49 039 662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41 178 693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25 202 828</w:t>
            </w:r>
          </w:p>
        </w:tc>
      </w:tr>
      <w:tr>
        <w:trPr>
          <w:trHeight w:val="4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49 039 662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41 178 693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25 202 828</w:t>
            </w:r>
          </w:p>
        </w:tc>
      </w:tr>
      <w:tr>
        <w:trPr>
          <w:trHeight w:val="13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49 039 662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41 178 693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25 202 828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1 185 695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1 268 574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2 030 217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2 015 581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4 033 727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3 003 347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79 895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614 326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8 072 054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684 521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3 852 546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6 186 554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3 685 507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2 908 678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2 385 725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3 093 689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723 380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2 141 214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3 430 020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3 905 990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1 786 573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1 953 442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2 872 657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694 011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7 382 328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8 122 376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363 513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10 229 634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9 559 509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12 739 900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405 755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1 571 033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184 212 330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103 766 949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55 184 650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184 212 330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41 134 381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5 095 285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2 587 393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5 651 703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48 674 842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48 674 842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3 357 145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4 015 505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4 726 172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5 066 281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2 625 065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1 361 770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3 598 045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1 449 740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3 500 514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994 884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926 388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4 406 883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1 430 944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10 999 351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1 963 222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1 003 949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1 292 829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14 618 140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1 000 840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1 209 619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1 924 932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544 135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392 511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762 857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786 437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2 824 198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1 529 462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902 597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839 095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22 369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1 879 088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6 777 906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6 777 906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10 663 600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10 663 600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системы водоснабжения и водоотведения в сельских населенных пунктах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34 448 111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2 935 570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2 113 097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1 908 550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3 372 171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3 206 582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3 959 339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967 118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1 958 690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3 484 175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3 531 624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180 224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549 521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2 508 748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3 772 702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Акмолинской области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395 350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103 766 949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55 184 650</w:t>
            </w:r>
          </w:p>
        </w:tc>
      </w:tr>
      <w:tr>
        <w:trPr>
          <w:trHeight w:val="9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22 171 281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9 746 390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2 340 667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1 930 228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1 444 643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2 140 411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296 487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2 085 377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2 184 734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2 391 555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3 746 390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29 387 532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16 003 412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29 387 532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16 003 412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2 719 170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233 373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2 327 870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4 512 761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1 211 364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2 985 353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592 098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4 324 216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3 546 100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6 485 230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4 181 753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1 710 609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658 011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1 688 980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1 964 056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9 061 023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382 378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5 015 187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43 222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142 394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1 220 312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599 100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2 572 619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4 045 836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382 378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55 959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749 021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261 236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570 653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193 861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382 378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23 147 113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13 898 204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3 164 798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3 580 399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2 470 631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1 227 919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1 856 844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468 016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16 468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5 805 592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10 067 531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1 310 150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473 665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695 541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673 627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2 112 906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346 913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системы водоснабжения в сельских населенных пунктах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15 154 266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739 587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698 455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1 767 789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1 654 334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725 067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471 443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2 461 770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4 919 592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2 187 000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539 934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527 515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4 956 654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2 568 787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1 902 806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622 560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4 320 440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771 126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583 421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1 033 007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5 236 465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828 956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ТОО «Театр оперы и балета»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828 956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2 132 509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2 132 509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2 032 509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89 395 327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71 606 773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67 475 127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15 583 537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13 550 285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13 548 988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15 583 537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13 550 285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13 548 988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911 347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283 589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2 132 969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1 877 080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1 526 577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3 677 709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1 978 036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2 157 866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2 642 733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702 588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1 316 966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1 657 682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397 602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706 708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1 553 520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1 223 209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1 664 729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2 071 900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73 811 790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58 056 488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53 926 139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73 811 790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58 056 488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53 926 139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3 715 323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1 732 214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1 778 670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604 555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4 054 014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2 669 274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114 098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8 924 000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48 449 800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38 255 000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39 047 469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1 226 255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1 818 146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156 336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1 226 255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1 818 146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156 336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1 818 146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156 336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447 230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263 571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1 818 146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156 336</w:t>
            </w:r>
          </w:p>
        </w:tc>
      </w:tr>
      <w:tr>
        <w:trPr>
          <w:trHeight w:val="8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8 500 280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8 500 280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9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8 500 280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2 500 280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72 793 049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79 907 317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45 421 160</w:t>
            </w:r>
          </w:p>
        </w:tc>
      </w:tr>
      <w:tr>
        <w:trPr>
          <w:trHeight w:val="4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72 793 049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79 907 317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45 421 160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72 793 049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79 907 317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45 421 160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1 015 557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679 396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1 704 264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2 989 626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2 854 719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771 237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644 091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728 468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3 006 563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2 281 934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1 315 000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761 176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801 945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1 014 810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1 060 337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1 919 754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1 638 807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831 667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33 161 385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42 929 926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37 699 953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24 054 191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25 875 720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45 571 496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40 937 922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207 827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1 572 000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216 245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2 135 700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1 107 290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634 298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999 040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1 683 000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387 877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4 526 798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1 562 465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215 360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15 202 978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18 222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747 949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2 604 391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507 582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2 459 068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547 377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491 802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2 016 391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337 981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329 282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1 862 044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1 931 605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881 284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реализацию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8 188 944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112 706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105 402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122 696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229 126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1 427 466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530 367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431 369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2 832 960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1 103 167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411 500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782 152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100 033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14 000 000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950 600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950 600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1 065 547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1 065 547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1 010 900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1 010 900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1 093 400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1 093 400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1 152 300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1 152 300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958 700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958 700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1 000 053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998 500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4 148 587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 «Сарыарка»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2 420 207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2 420 207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 г.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1 728 380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1 728 380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16 000 000</w:t>
            </w:r>
          </w:p>
        </w:tc>
      </w:tr>
      <w:tr>
        <w:trPr>
          <w:trHeight w:val="7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484 987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Карагандинской области на строительство объектов инженерной и транспортной инфраструктуры объекта «Санаторий на побережье озера Балхаш»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484 987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484 987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53 347 760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48 290 216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25 096 357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999 500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2 165 028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1 417 650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747 864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1 076 361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544 500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749 940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855 075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1 687 500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1 993 480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1 414 000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1 412 000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786 050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841 158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471 000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643 748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732 144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29 408 357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8 724 567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29 408 357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29 408 357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1 565 000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4 747 400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5 462 957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8 724 567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8 724 567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428 765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2 590 454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2 705 348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Целевые трансферты на развитие из Национального фонда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коридору Центр-Восток «Астана - Павлодар - Калбатау - Усть-Каменогорск»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коридору Центр-Юг «Астана - Караганда - Балхаш - Курты - Капшагай - Алматы»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11 700 000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бюджетам, бюджетам городов Астаны и Алматы на содержание,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материально-техническое оснащение дополнительной штатной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численности миграционной полиции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7944"/>
        <w:gridCol w:w="4037"/>
      </w:tblGrid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1 212 995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84 866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83 676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53 107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32 830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178 979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33 571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38 166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160 249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105 638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48 107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26 931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59 192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36 539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110 160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118 926</w:t>
            </w:r>
          </w:p>
        </w:tc>
      </w:tr>
      <w:tr>
        <w:trPr>
          <w:trHeight w:val="6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</w:p>
        </w:tc>
      </w:tr>
    </w:tbl>
    <w:bookmarkStart w:name="z7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повышение размера доплат за специальные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звания сотрудникам органов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содержащихся за счет средств местных бюджетов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8864"/>
        <w:gridCol w:w="3234"/>
      </w:tblGrid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13 265 938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737 719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631 460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900 145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472 561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1 291 758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703 020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595 147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1 425 905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752 475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569 414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455 924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684 916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626 744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1 389 961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1 244 667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784 122</w:t>
            </w:r>
          </w:p>
        </w:tc>
      </w:tr>
    </w:tbl>
    <w:bookmarkStart w:name="z8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проведение противоэпизоотических 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8766"/>
        <w:gridCol w:w="3352"/>
      </w:tblGrid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11 090 239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618 168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707 305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1 723 897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291 135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1 231 688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857 777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642 657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764 904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680 451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630 716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152 459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558 618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517 440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1 693 412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</w:t>
            </w:r>
          </w:p>
        </w:tc>
      </w:tr>
    </w:tbl>
    <w:bookmarkStart w:name="z8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на поддержку семеноводства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8825"/>
        <w:gridCol w:w="3234"/>
      </w:tblGrid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2 456 234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536 010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495 741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172 162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157 123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6 831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38 493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285 382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112 190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82 181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297 371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272 750</w:t>
            </w:r>
          </w:p>
        </w:tc>
      </w:tr>
    </w:tbl>
    <w:bookmarkStart w:name="z8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развитие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4534"/>
        <w:gridCol w:w="1941"/>
        <w:gridCol w:w="2771"/>
        <w:gridCol w:w="2346"/>
      </w:tblGrid>
      <w:tr>
        <w:trPr>
          <w:trHeight w:val="39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38 716 534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26 017 325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12 699 209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3 008 098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1 973 938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1 034 160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2 113 384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1 267 458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845 926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9 875 631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8 022 200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1 853 431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138 743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87 332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5 414 454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3 711 499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1 702 955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1 818 236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773 696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1 044 540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2 121 484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1 116 256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1 005 228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4 175 200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2 951 357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1 223 843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3 055 926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1 628 419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1 427 507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640 416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306 139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334 277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24 470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1 859 012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1 160 894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698 118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2 542 740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1 718 113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824 627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1 901 490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1 308 695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592 795</w:t>
            </w:r>
          </w:p>
        </w:tc>
      </w:tr>
    </w:tbl>
    <w:bookmarkStart w:name="z8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13-2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повышение доступности товаров, работ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для субъектов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384"/>
        <w:gridCol w:w="1923"/>
        <w:gridCol w:w="3043"/>
        <w:gridCol w:w="2793"/>
      </w:tblGrid>
      <w:tr>
        <w:trPr>
          <w:trHeight w:val="375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экономической доступности гербицидов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экономической доступности садовых работ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6 734 334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6 652 334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82 000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</w:p>
        </w:tc>
      </w:tr>
      <w:tr>
        <w:trPr>
          <w:trHeight w:val="6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269 392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269 392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2 170 424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2 170 424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предоставление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3671"/>
        <w:gridCol w:w="1679"/>
        <w:gridCol w:w="1985"/>
        <w:gridCol w:w="2903"/>
        <w:gridCol w:w="2196"/>
      </w:tblGrid>
      <w:tr>
        <w:trPr>
          <w:trHeight w:val="25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2 267 944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1 239 958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635 444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392 542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42 016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91 536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493 233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242 142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72 697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53 466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54 146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39 897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157 957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205 626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94 617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142 050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99 378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95 606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122 491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35 088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26 932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капитальный и средний ремонт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областного, районного значения и улиц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7279"/>
        <w:gridCol w:w="4800"/>
      </w:tblGrid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20 400 738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986 296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1 593 367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515 699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1 738 995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1 041 354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1 373 760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1 669 692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992 930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489 337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646 446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985 595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8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бюджетам на реализацию мер по содействию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экономическому развитию регионов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Программы «Развитие регионов»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8687"/>
        <w:gridCol w:w="3391"/>
      </w:tblGrid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5 673 480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282 861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215 286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1 143 399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197 934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410 877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488 766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213 322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232 088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330 667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288 005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211 283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168 041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238 186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1 252 765</w:t>
            </w:r>
          </w:p>
        </w:tc>
      </w:tr>
    </w:tbl>
    <w:bookmarkStart w:name="z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поддержку частного предпринимательства в регионах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 рамках Программы «Дорожная карта бизнеса –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8687"/>
        <w:gridCol w:w="3391"/>
      </w:tblGrid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27 602 227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1 289 600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1 465 600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2 794 237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793 309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2 158 209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1 242 600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2 429 900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1 457 900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2 147 600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752 500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2 452 831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3 447 000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2 297 141</w:t>
            </w:r>
          </w:p>
        </w:tc>
      </w:tr>
    </w:tbl>
    <w:bookmarkStart w:name="z8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реализацию 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заказа в 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7377"/>
        <w:gridCol w:w="4624"/>
      </w:tblGrid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42 380 506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2 049 517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1 785 587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3 391 406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1 908 506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3 057 357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2 569 488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865 561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1 592 537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1 201 643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2 595 281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2 210 503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2 146 030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1 424 328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11 587 712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772 891</w:t>
            </w:r>
          </w:p>
        </w:tc>
      </w:tr>
      <w:tr>
        <w:trPr>
          <w:trHeight w:val="9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3 222 159</w:t>
            </w:r>
          </w:p>
        </w:tc>
      </w:tr>
    </w:tbl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реализацию Государственной программы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образования Республики Казахстан на 2011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384"/>
        <w:gridCol w:w="1923"/>
        <w:gridCol w:w="3043"/>
        <w:gridCol w:w="2793"/>
      </w:tblGrid>
      <w:tr>
        <w:trPr>
          <w:trHeight w:val="345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2 926 530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2 196 564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729 966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30 729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112 181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437 870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192 678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131 022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28 597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256 930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235 253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21 677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219 880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21 610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160 689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176 508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59 524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528 681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241 891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</w:tbl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бюджетам городов Астаны и Алматы на ежемесячную выплату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денежных средств опекунам (попечителям)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ребенка-сироты (детей-сирот) и ребенка (детей),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оставшегося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8649"/>
        <w:gridCol w:w="3430"/>
      </w:tblGrid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4 135 960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197 868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458 355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109 073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441 896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284 355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180 453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497 604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315 258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120 769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87 565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227 904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166 471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458 879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177 199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100 630</w:t>
            </w:r>
          </w:p>
        </w:tc>
      </w:tr>
    </w:tbl>
    <w:bookmarkStart w:name="z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бюджетам городов Астаны и Алматы на увеличение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доплаты за квалификационную категорию учителям школ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воспитателям дошкольных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8492"/>
        <w:gridCol w:w="3567"/>
      </w:tblGrid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10 548 984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495 337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450 582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1 199 212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388 509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823 962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851 919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413 080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803 199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442 317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477 088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328 572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534 276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414 320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1 761 789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798 069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366 753</w:t>
            </w:r>
          </w:p>
        </w:tc>
      </w:tr>
    </w:tbl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установление доплаты за организацию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обучения мастерам производственного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организаций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8414"/>
        <w:gridCol w:w="3626"/>
      </w:tblGrid>
      <w:tr>
        <w:trPr>
          <w:trHeight w:val="69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1 373 658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107 052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78 911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78 742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51 112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75 314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103 068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78 165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130 033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99 526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75 158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29 504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74 293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52 746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169 906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118 552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51 576</w:t>
            </w:r>
          </w:p>
        </w:tc>
      </w:tr>
    </w:tbl>
    <w:bookmarkStart w:name="z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повышение оплаты труда учителям, прошедшим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квалификации по трехуровневой системе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8492"/>
        <w:gridCol w:w="3567"/>
      </w:tblGrid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2 361 371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144 706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157 280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189 349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86 762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170 904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214 845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117 237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173 994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121 612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145 797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49 723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117 682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116 935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293 758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143 184</w:t>
            </w:r>
          </w:p>
        </w:tc>
      </w:tr>
      <w:tr>
        <w:trPr>
          <w:trHeight w:val="6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117 603</w:t>
            </w:r>
          </w:p>
        </w:tc>
      </w:tr>
    </w:tbl>
    <w:bookmarkStart w:name="z9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оказание социальной поддержки обучающимся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организациях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8688"/>
        <w:gridCol w:w="3410"/>
      </w:tblGrid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6 168 309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240 743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398 351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302 636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205 979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528 584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404 740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503 354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469 310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487 907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142 364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395 513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268 920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1 096 000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413 613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186 265</w:t>
            </w:r>
          </w:p>
        </w:tc>
      </w:tr>
    </w:tbl>
    <w:bookmarkStart w:name="z9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бюджетам городов Астаны и Алматы на выплату разницы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заработной плате преподавателям (учителям)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8688"/>
        <w:gridCol w:w="3410"/>
      </w:tblGrid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756 893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61 187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22 545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35 156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67 583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48 532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40 867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75 661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43 110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25 241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74 190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20 330</w:t>
            </w:r>
          </w:p>
        </w:tc>
      </w:tr>
    </w:tbl>
    <w:bookmarkStart w:name="z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29-1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бюджетам городов Астаны и Алматы на содержание вновь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вводимых объектов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8690"/>
        <w:gridCol w:w="3411"/>
      </w:tblGrid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390 862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390 862</w:t>
            </w:r>
          </w:p>
        </w:tc>
      </w:tr>
    </w:tbl>
    <w:bookmarkStart w:name="z9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обеспечение и расширение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4288"/>
        <w:gridCol w:w="1904"/>
        <w:gridCol w:w="3043"/>
        <w:gridCol w:w="2947"/>
      </w:tblGrid>
      <w:tr>
        <w:trPr>
          <w:trHeight w:val="345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153 168 627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103 941 890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49 226 737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8 043 963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5 814 406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2 229 557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7 097 536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5 188 690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1 908 846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18 540 595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14 522 496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4 018 099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4 751 031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2 831 946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1 919 085</w:t>
            </w:r>
          </w:p>
        </w:tc>
      </w:tr>
      <w:tr>
        <w:trPr>
          <w:trHeight w:val="5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15 256 458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10 351 633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4 904 825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10 362 269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7 042 701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3 319 568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6 467 638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4 623 121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1 844 517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10 370 133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6 832 070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3 538 063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8 302 301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5 859 661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2 442 640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8 092 125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6 050 316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2 041 809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3 960 860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2 436 387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1 524 473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6 249 712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4 071 246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2 178 466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7 405 215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5 145 486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2 259 729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21 339 428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14 357 138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6 982 290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10 219 935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4 949 233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5 270 702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6 709 428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3 865 360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2 844 068</w:t>
            </w:r>
          </w:p>
        </w:tc>
      </w:tr>
    </w:tbl>
    <w:bookmarkStart w:name="z9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материально-техническое оснащение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организаций здравоохранения на местном уровне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8707"/>
        <w:gridCol w:w="3391"/>
      </w:tblGrid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14 961 726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1 083 185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673 686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1 509 477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288 615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1 373 710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1 111 683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569 732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1 647 259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563 321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922 738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939 179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605 485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872 628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995 293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1 303 703</w:t>
            </w:r>
          </w:p>
        </w:tc>
      </w:tr>
      <w:tr>
        <w:trPr>
          <w:trHeight w:val="6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502 032</w:t>
            </w:r>
          </w:p>
        </w:tc>
      </w:tr>
    </w:tbl>
    <w:bookmarkStart w:name="z9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на реализацию природоохранных 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8709"/>
        <w:gridCol w:w="3392"/>
      </w:tblGrid>
      <w:tr>
        <w:trPr>
          <w:trHeight w:val="6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6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</w:t>
            </w:r>
          </w:p>
        </w:tc>
      </w:tr>
      <w:tr>
        <w:trPr>
          <w:trHeight w:val="6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</w:t>
            </w:r>
          </w:p>
        </w:tc>
      </w:tr>
    </w:tbl>
    <w:bookmarkStart w:name="z10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бюджетам городов Астаны и Алматы на реализацию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 рамках Дорожной карты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1803"/>
        <w:gridCol w:w="936"/>
        <w:gridCol w:w="936"/>
        <w:gridCol w:w="767"/>
        <w:gridCol w:w="903"/>
        <w:gridCol w:w="920"/>
        <w:gridCol w:w="835"/>
        <w:gridCol w:w="784"/>
        <w:gridCol w:w="835"/>
        <w:gridCol w:w="903"/>
        <w:gridCol w:w="1090"/>
      </w:tblGrid>
      <w:tr>
        <w:trPr>
          <w:trHeight w:val="39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кадров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основам предпринимательства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кадров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частично занятых наемных работников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информационно-разъяснительная работа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20 809 672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9 930 749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3 429 867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338 836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80 319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2 874 215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978 523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2 985 235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56 504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135 424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785 437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444 538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1 038 396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378 086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143 832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214 088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1 210 272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500 940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352 378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786 488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120 432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133 979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2 211 741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1 070 639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375 745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274 096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154 188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1 025 312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102 938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238 075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1 266 481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534 192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287 640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268 850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672 531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167 284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79 427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229 782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799 216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2 458 653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290 983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252 425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73 490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942 836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138 690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57 325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77 776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227 884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150 219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129 760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5 142 590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2 325 603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1 151 031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392 383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250 227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917 273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21 532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785 313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419 227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161 479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506 191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</w:t>
            </w:r>
          </w:p>
        </w:tc>
      </w:tr>
    </w:tbl>
    <w:bookmarkStart w:name="z10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сумм целевых трансфертов на развитие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 рамках 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3608"/>
        <w:gridCol w:w="1576"/>
        <w:gridCol w:w="1519"/>
        <w:gridCol w:w="1519"/>
        <w:gridCol w:w="1955"/>
        <w:gridCol w:w="2069"/>
      </w:tblGrid>
      <w:tr>
        <w:trPr>
          <w:trHeight w:val="3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 в соответствии с потребностью работодателя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создания рабочих мест через развитие предпринимательства и развитие опорных сел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приобретение, достройку общежитий для молодежи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(или) приобретение инженерно-коммуникационной инфраструктуры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5 177 740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2 744 838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425 648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825 841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1 181 413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131 121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2 231 806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1 223 260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195 448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513 098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400 672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147 200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204 952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163 726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47 583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357 322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302 322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408 660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377 190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557 362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424 275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90 587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</w:tr>
    </w:tbl>
    <w:bookmarkStart w:name="z10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сумм целевых трансфертов областным бюджетам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обеспечение занятости через развитие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и жилищно-коммунального хозяйства в рамках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4054"/>
        <w:gridCol w:w="1603"/>
        <w:gridCol w:w="2578"/>
        <w:gridCol w:w="2004"/>
        <w:gridCol w:w="2157"/>
      </w:tblGrid>
      <w:tr>
        <w:trPr>
          <w:trHeight w:val="3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жилищно-коммунального хозяйства, инженерно-транспортной инфраструктуры и социально-культурных объектов и благоустройство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жилищно-коммунального хозяйства, инженерно-транспортной инфраструктуры и социально-культурных объектов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врачебных амбулаторий и фельдшерско-акушерских пунктов, расположенных в сельских населенных пунктах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51 966 010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43 265 568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427 722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8 272 720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2 216 786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2 115 536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2 418 934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2 058 695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360 239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8 296 044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7 094 814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98 989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1 102 241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2 347 247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1 687 329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659 918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4 865 204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3 789 830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1 075 374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4 336 237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3 352 206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70 541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913 490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2 564 762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1 961 116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567 113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2 611 120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2 555 834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55 286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2 884 250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2 412 703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104 710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366 837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3 792 261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3 042 880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749 381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2 811 613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1 571 277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1 200 308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2 251 779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1 714 576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537 203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2 015 854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2 015 854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8 553 919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7 892 918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584 080</w:t>
            </w:r>
          </w:p>
        </w:tc>
      </w:tr>
    </w:tbl>
    <w:bookmarkStart w:name="z10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2013 года № 1295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сумм целевых текущих трансфертов и кредитов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бюджетам на реализацию текущих мероприятий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Программы развития моногородов на 2012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3111"/>
        <w:gridCol w:w="1336"/>
        <w:gridCol w:w="1486"/>
        <w:gridCol w:w="1598"/>
        <w:gridCol w:w="1430"/>
        <w:gridCol w:w="1729"/>
        <w:gridCol w:w="1654"/>
      </w:tblGrid>
      <w:tr>
        <w:trPr>
          <w:trHeight w:val="375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для микрокредитования предпринимательства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банков для реализации проектов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– обучение предпринимательству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9 563 012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1 753 724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685 900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423 368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6 676 000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1 313 731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897 254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84 034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146 675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170 382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938 698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499 016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773 811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612 058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269 405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115 622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2 484 480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2 064 619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1 273 270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868 452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486 946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412 546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1 106 204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608 130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331 387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