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f95a5" w14:textId="9af95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2013 года № 1297.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двадцати одного календарного дня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2013 года № 1297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мая 2007 года № 413 "Об утверждении Правил исключения из-под контроля лекарственных препаратов, содержащих малое количество наркотических средств, психотропных веществ и прекурсоров, из которых указанные средства и вещества не могут быть извлечены легкодоступными способами, и списка указанных препаратов" (САПП Республики Казахстан, 2007 г., № 16, ст. 184):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Список лекарственных препаратов</w:t>
      </w:r>
      <w:r>
        <w:rPr>
          <w:rFonts w:ascii="Times New Roman"/>
          <w:b w:val="false"/>
          <w:i w:val="false"/>
          <w:color w:val="000000"/>
          <w:sz w:val="28"/>
        </w:rPr>
        <w:t>, содержащих малое количество наркотических средств, психотропных веществ и прекурсоров, из которых указанные средства и вещества не могут быть извлечены легкодоступными способами, и не подлежащих контролю в Республике Казахстан, утвержденный указанным постановлением, дополнить строками, порядковые номера 42, 43,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337"/>
        <w:gridCol w:w="6689"/>
        <w:gridCol w:w="2446"/>
        <w:gridCol w:w="1438"/>
      </w:tblGrid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Бронхотон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на 125 г препарата, в г: глауцина гидробромид – 0,125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эфедрина гидрохлорид – 0,100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базилика обыкновенного – 0,125 г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во флаконах 125 г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IV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Бронхобрю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на 1 мл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препарата, в мг: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эфедрина гидрохлорид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дибунат – 1 мг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камфосульфонат – 1 мг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во флаконах 125 мл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IV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Правительства РК от 29.12.2018 </w:t>
      </w:r>
      <w:r>
        <w:rPr>
          <w:rFonts w:ascii="Times New Roman"/>
          <w:b w:val="false"/>
          <w:i w:val="false"/>
          <w:color w:val="000000"/>
          <w:sz w:val="28"/>
        </w:rPr>
        <w:t>№ 922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29.10.2015 </w:t>
      </w:r>
      <w:r>
        <w:rPr>
          <w:rFonts w:ascii="Times New Roman"/>
          <w:b w:val="false"/>
          <w:i w:val="false"/>
          <w:color w:val="000000"/>
          <w:sz w:val="28"/>
        </w:rPr>
        <w:t>№ 862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6"/>
    <w:bookmarkStart w:name="z3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27.01.2016 </w:t>
      </w:r>
      <w:r>
        <w:rPr>
          <w:rFonts w:ascii="Times New Roman"/>
          <w:b w:val="false"/>
          <w:i w:val="false"/>
          <w:color w:val="000000"/>
          <w:sz w:val="28"/>
        </w:rPr>
        <w:t>№ 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7"/>
    <w:bookmarkStart w:name="z4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27.01.2016 </w:t>
      </w:r>
      <w:r>
        <w:rPr>
          <w:rFonts w:ascii="Times New Roman"/>
          <w:b w:val="false"/>
          <w:i w:val="false"/>
          <w:color w:val="000000"/>
          <w:sz w:val="28"/>
        </w:rPr>
        <w:t>№ 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8"/>
    <w:bookmarkStart w:name="z5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18.06.2015 </w:t>
      </w:r>
      <w:r>
        <w:rPr>
          <w:rFonts w:ascii="Times New Roman"/>
          <w:b w:val="false"/>
          <w:i w:val="false"/>
          <w:color w:val="000000"/>
          <w:sz w:val="28"/>
        </w:rPr>
        <w:t>№ 457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9"/>
    <w:bookmarkStart w:name="z5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27.07.2015 </w:t>
      </w:r>
      <w:r>
        <w:rPr>
          <w:rFonts w:ascii="Times New Roman"/>
          <w:b w:val="false"/>
          <w:i w:val="false"/>
          <w:color w:val="000000"/>
          <w:sz w:val="28"/>
        </w:rPr>
        <w:t>№ 592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2013 года № 1297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утратило силу постановлением Правительства РК от 27.07.2015 </w:t>
      </w:r>
      <w:r>
        <w:rPr>
          <w:rFonts w:ascii="Times New Roman"/>
          <w:b w:val="false"/>
          <w:i w:val="false"/>
          <w:color w:val="ff0000"/>
          <w:sz w:val="28"/>
        </w:rPr>
        <w:t>№ 592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