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293c" w14:textId="dff2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комиссии для выработки предложений по обеспечению безопасности и правопорядка в период подготовки и проведения Международной специализированной выставки ЭКСПО - 2017 в городе Астане и 28-й зимней Всемирной универсиады - 2017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2013 года № 1299. Утратило силу постановлением Правительства Республики Казахстан от 29 декабря 2016 года № 910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Межведомственную комиссию для выработки предложений по обеспечению безопасности и правопорядка в период подготовки и проведения Международной специализированной выставки ЭКСПО – 2017 в городе Астане и 28-й зимней Всемирной универсиады – 2017 в городе Алматы (далее – Комиссия)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1299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Межведомственной комиссии для выработки предложений</w:t>
      </w:r>
      <w:r>
        <w:br/>
      </w:r>
      <w:r>
        <w:rPr>
          <w:rFonts w:ascii="Times New Roman"/>
          <w:b/>
          <w:i w:val="false"/>
          <w:color w:val="000000"/>
        </w:rPr>
        <w:t>
по обеспечению безопасности и правопорядка в период подготовки</w:t>
      </w:r>
      <w:r>
        <w:br/>
      </w:r>
      <w:r>
        <w:rPr>
          <w:rFonts w:ascii="Times New Roman"/>
          <w:b/>
          <w:i w:val="false"/>
          <w:color w:val="000000"/>
        </w:rPr>
        <w:t>
и проведения Международной специализированной выставки ЭКСПО –</w:t>
      </w:r>
      <w:r>
        <w:br/>
      </w:r>
      <w:r>
        <w:rPr>
          <w:rFonts w:ascii="Times New Roman"/>
          <w:b/>
          <w:i w:val="false"/>
          <w:color w:val="000000"/>
        </w:rPr>
        <w:t>
2017 в городе Астане и 28-й зимней Всемирной универсиады – 2017</w:t>
      </w:r>
      <w:r>
        <w:br/>
      </w:r>
      <w:r>
        <w:rPr>
          <w:rFonts w:ascii="Times New Roman"/>
          <w:b/>
          <w:i w:val="false"/>
          <w:color w:val="000000"/>
        </w:rPr>
        <w:t>
в городе Алматы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Межведомственная комиссия для выработки предложений по обеспечению безопасности и правопорядка в период подготовки и проведения Международной специализированной выставки ЭКСПО – 2017 в городе Астане и 28-й зимней Всемирной универсиады – 2017 в городе Алматы (далее – Комиссия) является консультативно-совещательным органом при Правительстве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Комиссии является выработка предложений по обеспечению безопасности и правопорядка в период подготовки и проведения Международной специализированной выставки ЭКСПО – 2017 в городе Астане и 28-й зимней Всемирной универсиады – 2017 в городе Алматы (далее – ЭКСПО – 2017 и универсиада – 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Функции и права Комиссии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реализации основной задачи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предложения, а также проекты планов мероприятий государственных органов и иных организаций, направленные на обеспечение безопасности и правопорядка в период подготовки и проведения ЭКСПО – 2017 и универсиады – 2017, и вырабатывает по ним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вырабатывает и вносит на рассмотрение Правительства Республики Казахстан соответствующие предложения по обеспечению безопасности и правопорядка в период подготовки и проведения ЭКСПО – 2017 и универсиады – 2017;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вырабатывает и вносит государственным органам и иным организациям рекомендации по обеспечению безопасности и правопорядка в период подготовки и проведения ЭКСПО – 2017 и универсиады – 2017.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в пределах своей компетенции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запрашивать и получать от центральных государственных органов, местных исполнительных органов и иных организаций необходимую информацию, документы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приглашать, а также заслушивать на заседаниях Комиссии должностных лиц государственных органов и иных организаций, не являющихся членами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создавать при Комиссии рабочие группы (оперативные штабы);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принимать решения по вопросам, входящим в компетенцию Комиссии.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Комиссии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Комиссию возглавляет председатель, который руководит ее деятельностью и председательствует на заседаниях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или по поручению председателя его функции исполняет один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Заседания Комиссии проводятся по мере необходимости, но не реже одного раза в полугодие, и считаются правомочными, если на них присутствует более половины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участвуют в заседаниях без права замены. При этом на заседаниях Комиссии могу участвовать приглашенные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Рабочим органом Комиссии является Министерство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проведения заседания Комиссии секретарь Комиссии оформляет протокол. Секретарь не является членом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Повестка дня заседания Комиссии формируется с учетом поручений председателя и/или предложений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Дата проведения заседания Комиссии в установленном порядке определяется председателем.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имеют право на особое мнение, которое, в случае его выражения должно быть изложено в письменном виде и приложено к письму-отчету Комиссии,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Учет и хранение материалов и протокольных решений Комиссии с приложением листов голосования осуществляет рабочий орган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Контроль за реализацией протоколов заседаний Комиссии осуществляет рабочий орган.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Прекращение деятельности Комиссии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Комиссия прекращает свою деятельность согласно решению Правительства Республики Казахстан.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2013 года № 1299</w:t>
      </w:r>
    </w:p>
    <w:bookmarkEnd w:id="12"/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комиссии для выработки предложений</w:t>
      </w:r>
      <w:r>
        <w:br/>
      </w:r>
      <w:r>
        <w:rPr>
          <w:rFonts w:ascii="Times New Roman"/>
          <w:b/>
          <w:i w:val="false"/>
          <w:color w:val="000000"/>
        </w:rPr>
        <w:t>
по обеспечению безопасности и правопорядка в период подготовки</w:t>
      </w:r>
      <w:r>
        <w:br/>
      </w:r>
      <w:r>
        <w:rPr>
          <w:rFonts w:ascii="Times New Roman"/>
          <w:b/>
          <w:i w:val="false"/>
          <w:color w:val="000000"/>
        </w:rPr>
        <w:t>
и проведения Международной специализированной выставки</w:t>
      </w:r>
      <w:r>
        <w:br/>
      </w:r>
      <w:r>
        <w:rPr>
          <w:rFonts w:ascii="Times New Roman"/>
          <w:b/>
          <w:i w:val="false"/>
          <w:color w:val="000000"/>
        </w:rPr>
        <w:t>
ЭКСПО - 2017 в городе Астане и 28-й зимней</w:t>
      </w:r>
      <w:r>
        <w:br/>
      </w:r>
      <w:r>
        <w:rPr>
          <w:rFonts w:ascii="Times New Roman"/>
          <w:b/>
          <w:i w:val="false"/>
          <w:color w:val="000000"/>
        </w:rPr>
        <w:t>
Всемирной универсиады - 2017 в городе Алматы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заместитель Премьер-Министра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административной полиции Министерства внутренних дел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Службы государственной охраны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Службы внешней разведки Республики Казахстан «Сырбар»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административной полиции Министерства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чрезвычайным ситуациям Министерства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акционерного общества «Национальная компания «Астана «ЭКСПО - 2017»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