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e64c" w14:textId="b0ae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сооружении памятника Кенену Азербаеву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2013 года № 1325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выдающегося народного акына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Кенена Азербаева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Алматы о сооружении в городе Алматы памятника Кенену Азербаеву.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города Алматы принять иные меры, вытекающие из настоящего постановления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