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a2507" w14:textId="78a25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Типового положения о деятельности комендатуры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2013 года № 1330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«Об утверждении Типового положения о деятельности комендатуры местности».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Типового положения</w:t>
      </w:r>
      <w:r>
        <w:br/>
      </w:r>
      <w:r>
        <w:rPr>
          <w:rFonts w:ascii="Times New Roman"/>
          <w:b/>
          <w:i w:val="false"/>
          <w:color w:val="000000"/>
        </w:rPr>
        <w:t>
о деятельности комендатуры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февраля 2003 года «О чрезвычайном положении»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Типовое положение о деятельности комендатуры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по истечении десяти дней после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 » 2013 года 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 о деятельности комендатуры местности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Комендатура местности является специальным органом государственного управления, создаваемым Президентом Республики Казахстан на период введения чрезвычайного положения, осуществляющим руководство в сфере обеспечения режима чрезвычайного положения во взаимодействии с центральными и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Комендатура местности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Комендатура местности в пределах своей компетенции по вопросам обеспечения режима чрезвычайного положения в установленном законодательством порядке принимает решения, оформляемые приказами и распоряжениями коменданта местности, обязательные для исполнения на соответствующей территории всеми физическими и юридическими лицами, должностными лицами, органами местного государственного управления и самоуправления, а также начальниками (командирами) органов внутренних дел, подразделений уполномоченного органа в области чрезвычайных ситуаций природного и техногенного характера, воинских формирований, расположенных (дислоцирующихся) в местности, где введено чрезвычайное положение, и дополнительно привлекаемых для обеспечения режима чрезвычайного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Комендатура местности образуется из представителей центральных, местных исполнительных органов, правоохранительных, специальных государственных органов и Вооруженных сил Республики Казахстан, дислоцированных в местности, где введено чрезвычайное положение. Персональный состав и структура аппарата комендатуры местности определяются комендантом местности исходя из обстоятельств, послуживших основанием для введения чрезвычайного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Местом нахождения комендатуры местности признается территория местности или населенного пункта, где введен режим чрезвычайного положения и находится ее постоянно действующий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Финансирование деятельности комендатуры местности осуществляется из государственного и местного резервов Республики Казахстан, а при введении Президентом Республики Казахстан чрезвычайного бюджета, финансирование осуществляется за счет средств чрезвычайного бюджета.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
комендатуры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Основными задачами комендатуры местности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в местности, где введен режим чрезвычайного положения, общественного порядка и безопасности, охраны особо важных государственных и стратегических объектов, а также объектов, обеспечивающих жизнедеятельность населения и функционирование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содержание и изоляция от общества задержанных лиц, нарушивших режим чрезвычайного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контроль за надлежащим исполнением руководителями организаций своих обязанностей, приказов и распоряжений коменданта;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контроль за выполнением введенных мер и временных ограничений, применяемых в условиях чрезвычайного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Для выполнения основных задач комендатура местности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проекты приказов и распоряжений коменданта местности по вопросам обеспечения режима чрезвычайного положения, а также планы мероприятий по ликвидации обстоятельств, послуживших основанием для введения чрезвычайного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организует обеспечение надлежащего общественного порядка И общественной безопасности, а также охрану и оборону объектов, уязвимых В террористическом отношении в местности, где введено чрезвычайное 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организует контрольно-пропускной режим, проверку и досмотр граждан и транспортных средств, выдворение нарушителей общественного порядка, не являющихся жителями данной местности, за их счет к месту своего постоянного пребывания или за пределы местности, где объявлено чрезвычайное 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организует доведение до сведения населения указов Президента Республики Казахстан, приказов и распоряжений Государственной комиссии и коменданта местности по обеспечению режима чрезвычайного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организует аккредитацию журналистов при комендатуре местности, где введено чрезвычайное 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обеспечивает содержание задержанных лиц, нарушивших режим чрезвычайного положения, в специальных учреждениях, расположенных как на местности, где введен режим чрезвычайного положения, так и за ее пределами;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обеспечивает соблюдение требований комендантского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проводит анализ исполнения руководителями организаций своих обязанностей, приказов и распоряжений коменданта;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проводит анализ необходимости применения в местности, где введено чрезвычайное положение, дополнительных мер и временных ограничений,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чрезвычайном положении», и обеспечивает исполнение этих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проводит анализ необходимости дополнительного финансирования мероприятий по обеспечению режима чрезвычайного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осуществляет планирование и проведение оперативно-профилактических мероприятий, направленных на обеспечение законности и правопорядка в местности, где введено чрезвычайное 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Комендатура местности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центральных и местных исполнительных органов, организаций документы и сведения, необходимые для осуществления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привлекать организации для ликвидации обстоятельств, послуживших основанием для введения чрезвычайного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привлекать специалистов центральных и местных исполнительных органов, организаций для выполнения аналитических, экспертных и других работ, необходимых для решения вопросов ликвидации обстоятельств, послуживших основанием для введения чрезвычайного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вносить предложения в центральные и местные исполнительные органы о рассмотрении вопросов, касающихся выполнения задач по устранению обстоятельств, послуживших основанием введения чрезвычайного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использовать средства и резервы территориальных центров оперативного управления органов внутренних дел и дежурных частей задействованных правоохранительных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Обязанности комендатуры местности: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обеспечивать применение мер и временных ограничений, предусмотренных статьями 15, 16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чрезвычайном положении»;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ежедневно, ң с участием представителей правоохранительных и специальных государственных органов, дислоцированных на территории, где введен режим чрезвычайного положения, анализировать организацию их работы по поддержанию должного уровня общественного порядка и безопасности, определять организационно-практические меры по предупреждению и недопущению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организовать проведение инструктажей личного состава патрулей перед заступлением в наряд, контроль обеспечения сотрудников необходимым вооружением, специальными средствами и средствами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организовать проверки порядка несения службы патрулями, а также постами, осуществляющими охрану особо важных государственных и стратегических объектов, а также объектов, обеспечивающих жизнедеятельность населения и функционирование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организовать проверки состояния контрольно-пропускного режима;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контроль за прибытием и сменой дополнительных сил и средств из других регионов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поддерживать взаимодействие с местными исполнительными органами, осуществляющими деятельность на территории введения чрезвычайного положения, по вопросам, касающимся выполнения задач комендатуры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заслушивать руководителей организаций об исполнении приказов и распоряжений коменданта по устранению обстоятельств, послуживших основанием для введения чрезвычайного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проводить пресс-конференции или брифинги с представителями средств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вести учет финансовых расходов на мероприятия по поддержанию режима чрезвычайного положения.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комендатуры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Руководство комендатурой местности осуществляется комендантом местности, который несет персональную ответственность за выполнение возложенных на комендатуру местности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Комендант местности назначается на должность и освобождается от должности Указом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 момента создания комендатура местности осуществляет свою деятельность в непрерывном режиме работы, конкретный распорядок которого устанавливается ее комендантом.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состав аппарата комендатуры местности входят: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заместители коменданта: по руководству силами и средствами, обеспечивающими режим чрезвычайного положения, по обеспечению режима комендантского часа, по тыловому и техническому обеспечению;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помощники коменданта по работе с местным населением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подразделения: штаб, секретариат, группы правового обеспечения, информационного противоборства, радиоэлектронной разведки и подавления.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Состав и структура аппарата комендатуры местности могут быть изменены или дополнены дополнительными группами исходя из обстоятельств, послуживших основанием для введения чрезвычайного положения.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