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f29c" w14:textId="80af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2013 года № 1344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2012 года «О республиканском бюджете на 2013 – 2015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Выделить Министерству внутренних дел Республики Казахстан из резерва Правительства Республики Казахстан, предусмотренного в республиканском бюджете на 2013 год на неотложные затраты 476449700 (четыреста семьдесят шесть миллионов четыреста сорок девять тысяч семьсот) тенге на изготовление водительских удостоверений, документов, номерных знаков для государственной регистрации транспортных средств в целях непрерывного оказания государственной услуги населению по регистрации автотранспорта и выдаче водительских удостоверений.</w:t>
      </w:r>
      <w:r>
        <w:br/>
      </w:r>
      <w:r>
        <w:rPr>
          <w:rFonts w:ascii="Times New Roman"/>
          <w:b w:val="false"/>
          <w:i w:val="false"/>
          <w:color w:val="000000"/>
          <w:sz w:val="28"/>
        </w:rPr>
        <w:t>
</w:t>
      </w:r>
      <w:r>
        <w:rPr>
          <w:rFonts w:ascii="Times New Roman"/>
          <w:b w:val="false"/>
          <w:i w:val="false"/>
          <w:color w:val="000000"/>
          <w:sz w:val="28"/>
        </w:rPr>
        <w:t>
      2. Министерству финансов Республики Казахстан в установленном законодательством порядке обеспечить контроль за использованием выделенных средств.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