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32c3" w14:textId="6763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2009 года № 2336 "Об утверждении Правил государственного учета жилищного фонда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2013 года № 1364.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2336 «Об утверждении Правил государственного учета жилищного фонда Республики Казахстан» (САПП Республики Казахстан, 2010 г., № 5, ст. 73)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учета жилищного фонда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В рамках похозяйственного учета акимы поселка, села, сельского округа ведут учет жилых домов и жилых помещений (квартир), организовывают ведение регистрационных записей в соответствии с законодательством Республики Казахстан в области государственной статистики.».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