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ada0" w14:textId="bfda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2013 года № 1375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Российской Федерации и Правительством Республики Казахстан о торгово-экономическом сотрудничестве в области поставок нефти и нефтепродуктов в Республику Казахстан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нефти и газа Республики Казахстан Карабалина Узакбая Сулейменовича подписать от имени Правительства Республики Казахстан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1375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торгово-экономическом сотрудничестве в</w:t>
      </w:r>
      <w:r>
        <w:br/>
      </w:r>
      <w:r>
        <w:rPr>
          <w:rFonts w:ascii="Times New Roman"/>
          <w:b/>
          <w:i w:val="false"/>
          <w:color w:val="000000"/>
        </w:rPr>
        <w:t>
области поставок нефти и нефтепродуктов в Республику Казахстан</w:t>
      </w:r>
      <w:r>
        <w:br/>
      </w:r>
      <w:r>
        <w:rPr>
          <w:rFonts w:ascii="Times New Roman"/>
          <w:b/>
          <w:i w:val="false"/>
          <w:color w:val="000000"/>
        </w:rPr>
        <w:t>
от 9 декабря 2010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 (далее - Стороны),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Договором о создании единой таможенной территории и формировании Таможенного союза от 6 октября 2007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Российской Федерации и Правительством Республики Казахстан о торгово-экономическом сотрудничестве в области поставок нефти и нефтепродуктов в Республику Казахстан от 9 декабря 2010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иные международные договоры государств-членов Таможенного союза, составляющие договорно-правовую базу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«Нефть и нефтепродукты, классифицируемые в группе 27 единой Товарной номенклатуры внешнеэкономической деятельности Таможенного союза, вывозимые с 1 января 2014 года из Российской Федерации в Республику Казахстан, в целях учета подлежат таможенному декларированию в Российской Федерации как если бы они вывозились за пределы таможенной территории Таможенного союза.»;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абзацы второй и третий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заменить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«Казахстанская Сторона за ввезенные в период с 1 января 2012 года по 31 декабря 2013 года, включительно в Республику Казахстан нефтепродукты осуществляет встречную поставку нефти в Российскую Федерацию.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встречной поставки нефти в Российскую Федерацию за ввезенные в период с 1 января 2012 года по 31 декабря 2013 года включительно в Республику Казахстан нефтепродукты устанавливается методикой встречной поставки нефти в Российскую Федерацию за ввезенные из Российской Федерации в Республику Казахстан нефтепродукты согласно приложению 1 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Встречная поставка нефти в Российскую Федерацию за нефтепродукты, поставленные начиная с 1 января 2014 года в Республику Казахстан не осуществляется.»;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Соглашение статьей 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6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охраны окружающей природной среды с 1 января 2014 года запрещается вывоз из Российской Федерации в Республику Казахстан нефтепродуктов согласно перечню, являющемуся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Соглашению. Изменения в указанный перечень могут вноситься по согласованию компетентных органов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с 1 января 2014 года обеспечивает запрет экспорта из Республики Казахстан за пределы таможенной территории Таможенного союза нефтепродуктов согласно перечню, являющемуся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Соглашению. Изменения в указанный перечень могут вноситься по согласованию компетентных органов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до 31 декабря 2014 года обеспечивает установление ставок вывозных таможенных пошлин на нефтепродукты,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не ниже ставок вывозных таможенных пошлин, установленных в Российской Федерации на указанные нефтепродукты.»;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абзац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«Настоящее Соглашение действует до 1 января 2015 года. Решение о продлении действия настоящего Соглашения оформляется протоколами к настоящему Соглашению.»;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присвоить Приложению к Соглашению порядковый номер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Соглашение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Российской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Федерации о торгово-экономическом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сотрудничестве в области поставок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нефти и нефтепродуктов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2010 г.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нефтепродуктов, запрещенных к вывозу из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Федерации в Республику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63"/>
        <w:gridCol w:w="7637"/>
      </w:tblGrid>
      <w:tr>
        <w:trPr>
          <w:trHeight w:val="30" w:hRule="atLeast"/>
        </w:trPr>
        <w:tc>
          <w:tcPr>
            <w:tcW w:w="6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ТС*</w:t>
            </w:r>
          </w:p>
        </w:tc>
        <w:tc>
          <w:tcPr>
            <w:tcW w:w="7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  <w:tr>
        <w:trPr>
          <w:trHeight w:val="30" w:hRule="atLeast"/>
        </w:trPr>
        <w:tc>
          <w:tcPr>
            <w:tcW w:w="6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19 480 - 2710 19 680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20 310 - 2710 20 390</w:t>
            </w:r>
          </w:p>
        </w:tc>
        <w:tc>
          <w:tcPr>
            <w:tcW w:w="7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дистилляты</w:t>
            </w:r>
          </w:p>
        </w:tc>
      </w:tr>
      <w:tr>
        <w:trPr>
          <w:trHeight w:val="30" w:hRule="atLeast"/>
        </w:trPr>
        <w:tc>
          <w:tcPr>
            <w:tcW w:w="6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2710 19 550 1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2710 19 620 1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2710 19 640 1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2710 19 660 1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2710 19 680 1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2710 20 310 1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2710 20 350 1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2710 20 370 1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2710 20 390 1</w:t>
            </w:r>
          </w:p>
        </w:tc>
        <w:tc>
          <w:tcPr>
            <w:tcW w:w="7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мазуты</w:t>
            </w:r>
          </w:p>
        </w:tc>
      </w:tr>
      <w:tr>
        <w:trPr>
          <w:trHeight w:val="30" w:hRule="atLeast"/>
        </w:trPr>
        <w:tc>
          <w:tcPr>
            <w:tcW w:w="6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2710 91 000 0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2710 99 000 0</w:t>
            </w:r>
          </w:p>
        </w:tc>
        <w:tc>
          <w:tcPr>
            <w:tcW w:w="7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отработанные нефтепродукты</w:t>
            </w:r>
          </w:p>
        </w:tc>
      </w:tr>
      <w:tr>
        <w:trPr>
          <w:trHeight w:val="30" w:hRule="atLeast"/>
        </w:trPr>
        <w:tc>
          <w:tcPr>
            <w:tcW w:w="6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  <w:tc>
          <w:tcPr>
            <w:tcW w:w="7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вазелин и парафины</w:t>
            </w:r>
          </w:p>
        </w:tc>
      </w:tr>
      <w:tr>
        <w:trPr>
          <w:trHeight w:val="30" w:hRule="atLeast"/>
        </w:trPr>
        <w:tc>
          <w:tcPr>
            <w:tcW w:w="6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2710 19 710 0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2710 19 750 0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2710 19 920 0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2710 19 980 0</w:t>
            </w:r>
          </w:p>
        </w:tc>
        <w:tc>
          <w:tcPr>
            <w:tcW w:w="7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смазочные, масла прочие</w:t>
            </w:r>
          </w:p>
        </w:tc>
      </w:tr>
      <w:tr>
        <w:trPr>
          <w:trHeight w:val="30" w:hRule="atLeast"/>
        </w:trPr>
        <w:tc>
          <w:tcPr>
            <w:tcW w:w="6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2902 20 000 0</w:t>
            </w:r>
          </w:p>
        </w:tc>
        <w:tc>
          <w:tcPr>
            <w:tcW w:w="7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</w:t>
            </w:r>
          </w:p>
        </w:tc>
      </w:tr>
      <w:tr>
        <w:trPr>
          <w:trHeight w:val="30" w:hRule="atLeast"/>
        </w:trPr>
        <w:tc>
          <w:tcPr>
            <w:tcW w:w="6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2902 30 000 0</w:t>
            </w:r>
          </w:p>
        </w:tc>
        <w:tc>
          <w:tcPr>
            <w:tcW w:w="7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</w:t>
            </w:r>
          </w:p>
        </w:tc>
      </w:tr>
      <w:tr>
        <w:trPr>
          <w:trHeight w:val="30" w:hRule="atLeast"/>
        </w:trPr>
        <w:tc>
          <w:tcPr>
            <w:tcW w:w="6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 41 000 0 - 2902 44 000 0</w:t>
            </w:r>
          </w:p>
        </w:tc>
        <w:tc>
          <w:tcPr>
            <w:tcW w:w="7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ксилолы</w:t>
            </w:r>
          </w:p>
        </w:tc>
      </w:tr>
      <w:tr>
        <w:trPr>
          <w:trHeight w:val="30" w:hRule="atLeast"/>
        </w:trPr>
        <w:tc>
          <w:tcPr>
            <w:tcW w:w="6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2713 20 000 0</w:t>
            </w:r>
          </w:p>
        </w:tc>
        <w:tc>
          <w:tcPr>
            <w:tcW w:w="7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 нефтяной</w:t>
            </w:r>
          </w:p>
        </w:tc>
      </w:tr>
      <w:tr>
        <w:trPr>
          <w:trHeight w:val="30" w:hRule="atLeast"/>
        </w:trPr>
        <w:tc>
          <w:tcPr>
            <w:tcW w:w="6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2713 90 900 0</w:t>
            </w:r>
          </w:p>
        </w:tc>
        <w:tc>
          <w:tcPr>
            <w:tcW w:w="7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остатки от переработки нефти или нефтепродуктов, полученных из битуминозных пород (кроме гудрона нефтяного в объеме до 280 тыс. тонн в год.)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*Для целей применения настоящего приложения товары определяются исключительно кодами ТН ВЭД ТС. Наименование позиции приведено только для удобства пользования.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Правительством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торгово-экономическом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сотрудничестве в области поставок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нефти и нефтепродуктов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2010 г.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нефтепродуктов, запрещенных к экспорту из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Казахстан за пределы таможенной территории Таможенного союза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ТС*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12 110 0 - 2710 12 250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2710 12 900 9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2710 20 900 0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прямогонные бензины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2710 12 900 1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тримеры и тетрамеры пропилена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2710 12 310 0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2710 12 700 0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19 110 0 - 2710 19 460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20 110 0 - 2710 20 190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2710 20 900 0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дистилляты;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дистилляты;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газойли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12 410 0 - 2710 12 590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2710 20 900 0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бензины товарные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2710 19 820 0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масла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2710 19 860 0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светлые масла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2710 19 880 0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для шестерен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2710 19 840 0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 для гидравлических целей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2710 19 940 0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изоляционные масла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*Для целей применения настоящего приложения товары определяются исключительно кодами ТН ВЭД ТС. Наименование позиции приведено только для удобства пользования.».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силу, и распространяется на правоотношения,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изменяемые настоящим Протоколом временно применяется с 1 января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« » декабря 2013 года в двух экземплярах, каждый на казахском и русском языках.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00"/>
        <w:gridCol w:w="6680"/>
      </w:tblGrid>
      <w:tr>
        <w:trPr>
          <w:trHeight w:val="30" w:hRule="atLeast"/>
        </w:trPr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