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afc8" w14:textId="4bca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2013 года № 1398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года № 1398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июня 1996 года № 723 «Об утверждении Правил производства досмотра и перечень лиц, имеющих право производить досмотр» (САПП Республики Казахстан, 1996 г., № 28, ст. 241).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1997 года № 858 «Об учреждении Государственного реестра гражданских воздушных судов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3 изменений и дополнений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2000 года № 1132 «О мерах по улучшению обслуживания пассажиров международных рейсов в аэропортах Республики Казахстан» (САПП Республики Казахстан, 2000 г., № 31, ст. 383).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2001 года № 1439 «Об утверждении Правил использования аэродромов совместного базирования гражданской и государственной авиации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2002 года № 695 «Об утверждении перечня опасных грузов, предназначенных для перевозки гражданскими воздушными судами» (САПП Республики Казахстан, 2002 г., № 20, ст. 210).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августа 2002 года № 896 «Об утверждении Правил определения флагманского воздушного перевозчика Республики Казахстан» (САПП Республики Казахстан, 2002 г., № 27, ст. 295).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2002 года № 1133 «Об утверждении Правил выдачи разрешений на приобретение в собственность, имущественный найм, лизинг, доверительное управление, а также на иное право пользования авиационной техникой, аэродромами, аэропортами» (САПП Республики Казахстан, 2002 г., № 36, ст. 380).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2002 года № 1167 «Об утверждении Правил ликвидации или переноса аэродромов и аэропортов» (САПП Республики Казахстан, 2002 г., № 38, ст. 394).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2003 года № 645 «Об утверждении Перечня авиационных работ, выполняемых авиакомпаниями любой организационно-правовой формы».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1329 «Об утверждении Правил государственной регистрации аэродромов гражданской и экспериментальной авиации» (САПП Республики Казахстан, 2004 г., № 49, ст. 630).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2005 года № 524 «Об утверждении перечней должностей авиационного персонала гражданской, экспериментальной и государственной авиации» (САПП Республики Казахстан, 2005 г., № 22, ст. 276).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2006 года № 291 «О внесении дополнений в постановление Правительства Республики Казахстан от 27 мая 2005 года № 524» (САПП Республики Казахстан, 2006 г., № 14, ст. 130).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2006 года № 717 «О внесении изменений и дополнений в постановление Правительства Республики Казахстан от 10 июня 1996 года № 723» (САПП Республики Казахстан, 2006 г., № 27, ст. 296).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июня 2010 года № 613 «О внесении изменений в некоторые решения Правительства Республики Казахстан» (САПП Республики Казахстан, 2010 г., № 39, ст. 342).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