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fd0b" w14:textId="d92f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февраля 2013 года № 150 "Об утверждении Правил использования целевых текущих трансфертов из республиканского бюджета на 2013 год областными бюджетами, бюджетами городов Астаны и Алматы на здравоохранение"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2013 года № 1400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2013 года № 150 «Об утверждении Правил использования целевых текущих трансфертов из республиканского бюджета на 2013 год областными бюджетами, бюджетами городов Астаны и Алматы на здравоохранение» (САПП Республики Казахстан, 2013 г., № 16, ст. 287)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2013 год областными бюджетами, бюджетами городов Астаны и Алматы на здравоохранение,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техники, закупаемой в рамках целевых текущих трансфертов областным бюджетам, бюджетам городов Астаны и Алматы на материально-техническое оснащение медицинских организаций на местном уровне в 2013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9,19,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1400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 год областными бюджетами,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здравоохранение         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Направления использования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областными бюджетами, бюджетами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материально-техническое оснащение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организаций здравоохранения на местном уровне в 2013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тыс. тенге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1934"/>
        <w:gridCol w:w="1041"/>
        <w:gridCol w:w="1636"/>
        <w:gridCol w:w="1637"/>
        <w:gridCol w:w="1190"/>
        <w:gridCol w:w="1637"/>
        <w:gridCol w:w="1340"/>
        <w:gridCol w:w="1191"/>
        <w:gridCol w:w="1042"/>
        <w:gridCol w:w="1042"/>
      </w:tblGrid>
      <w:tr>
        <w:trPr>
          <w:trHeight w:val="15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регионов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ПМСП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магнитно- резонанcным, компьютерными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томографами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больниц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онкопрограммы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ПМСП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онкопрограммы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oрганизаций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гепатоцентров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5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239 980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239 990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1083 185</w:t>
            </w:r>
          </w:p>
        </w:tc>
      </w:tr>
      <w:tr>
        <w:trPr>
          <w:trHeight w:val="15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239 990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673 686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239 980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479 980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86 118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1 509 477</w:t>
            </w:r>
          </w:p>
        </w:tc>
      </w:tr>
      <w:tr>
        <w:trPr>
          <w:trHeight w:val="15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288 615</w:t>
            </w:r>
          </w:p>
        </w:tc>
      </w:tr>
      <w:tr>
        <w:trPr>
          <w:trHeight w:val="82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157 430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239 990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72 797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713 652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1 373 710</w:t>
            </w:r>
          </w:p>
        </w:tc>
      </w:tr>
      <w:tr>
        <w:trPr>
          <w:trHeight w:val="6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594 720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1111 683</w:t>
            </w:r>
          </w:p>
        </w:tc>
      </w:tr>
      <w:tr>
        <w:trPr>
          <w:trHeight w:val="82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157 430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239 990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59 108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569 732</w:t>
            </w:r>
          </w:p>
        </w:tc>
      </w:tr>
      <w:tr>
        <w:trPr>
          <w:trHeight w:val="5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157 430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756 486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478 652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1647 259</w:t>
            </w:r>
          </w:p>
        </w:tc>
      </w:tr>
      <w:tr>
        <w:trPr>
          <w:trHeight w:val="5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139 939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239 990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71 909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563 321</w:t>
            </w:r>
          </w:p>
        </w:tc>
      </w:tr>
      <w:tr>
        <w:trPr>
          <w:trHeight w:val="5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552 240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239 980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922 738</w:t>
            </w:r>
          </w:p>
        </w:tc>
      </w:tr>
      <w:tr>
        <w:trPr>
          <w:trHeight w:val="5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51 020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575 730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239 990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939 179</w:t>
            </w:r>
          </w:p>
        </w:tc>
      </w:tr>
      <w:tr>
        <w:trPr>
          <w:trHeight w:val="5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239 990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605 485</w:t>
            </w:r>
          </w:p>
        </w:tc>
      </w:tr>
      <w:tr>
        <w:trPr>
          <w:trHeight w:val="82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157 430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239 980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872 628</w:t>
            </w:r>
          </w:p>
        </w:tc>
      </w:tr>
      <w:tr>
        <w:trPr>
          <w:trHeight w:val="52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552 240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114 395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995 293</w:t>
            </w:r>
          </w:p>
        </w:tc>
      </w:tr>
      <w:tr>
        <w:trPr>
          <w:trHeight w:val="2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594 720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479 980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113 384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1303 703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297 370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76 648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502 032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702 754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5133 639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719 940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3835 356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1026 528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655 175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2328 334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