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787b" w14:textId="a267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апреля 2013 года № 349 "О закупе зерна в государственные ресурсы из урожая 2013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2013 года № 1407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2013 года № 349 «О закупе зерна в государственные ресурсы из урожая 2013 года» (САПП Республики Казахстан, 2013 г., № 25, ст. 399)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сумму бюджетных средств на осуществление закупа зерна в государственные ресурсы из урожая 2013 года в размере 5281093000 (пять миллиардов двести восемьдесят один миллион девяносто три тысячи)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