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189a" w14:textId="f521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ЭКСПО-2017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2013 года № 1428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10 «Об утверждении Национального плана организации и проведения Международной специализированной выставки ЭКСПО-2017 на 2013 – 2018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Национальном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Международной специализированной выставки ЭКСПО-2017 на 2013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«МООС» заменить аббревиатурой «МОСВР»;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10-1, 10-2 и 10-3,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3271"/>
        <w:gridCol w:w="2417"/>
        <w:gridCol w:w="2845"/>
        <w:gridCol w:w="1706"/>
        <w:gridCol w:w="2562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10-1.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Соглашения между Правительством Республики Казахстан и МБВ о льготах и преимуществах, связанных с проведением ЭКСПО-2017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Соглашения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МОСВР, МЭБП, МФ, АО «НК «Астана ЭКСПО-2017» (по согласованию)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10-2.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о ратификации Соглашения между Правительством Республики Казахстан и МБВ о льготах и преимуществах, связанных с проведением ЭКСПО-2017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МОСВР, МЭБП, МФ, АО «НК «Астана ЭКСПО-2017» (по согласованию)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10-3.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о ратификации Конвенции о международных выставках (Париж, 22 ноября 1928 года) и его внесение на рассмотрение Мажилиса Парламента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МЭБП, МОСВР, МФ, АО «НК «Астана ЭКСПО-2017» (по согласованию)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3161"/>
        <w:gridCol w:w="2443"/>
        <w:gridCol w:w="2874"/>
        <w:gridCol w:w="1724"/>
        <w:gridCol w:w="2588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казахстанской делегации на Исполкоме МБВ (май, октябрь) и на 155-156-ой сессиях Генеральной ассамблеи МБВ (июнь, ноябрь)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«НК «Астана ЭКСПО-2017» (по согласованию), МЭБП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3194"/>
        <w:gridCol w:w="2468"/>
        <w:gridCol w:w="2904"/>
        <w:gridCol w:w="1742"/>
        <w:gridCol w:w="2470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Регистрационного досье на 155-ой сессии Генеральной ассамблеи МБВ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МБВ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«НК «Астана ЭКСПО-2017» (по согласованию)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2014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35-1 и 35-2,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3194"/>
        <w:gridCol w:w="2468"/>
        <w:gridCol w:w="2904"/>
        <w:gridCol w:w="1742"/>
        <w:gridCol w:w="2470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вариантов маскота (символа) ЭКСПО-2017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варианты символа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МКИ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результатов народного онлайн голосования по выбору маскота (символа) ЭКСПО-2017 на Госкомиссии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МКИ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38, графу «Срок исполнения»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«декабрь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43-1, 43-2, 43-3 и 43-4,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2874"/>
        <w:gridCol w:w="2874"/>
        <w:gridCol w:w="2874"/>
        <w:gridCol w:w="1724"/>
        <w:gridCol w:w="2444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строительства объектов выставочного комплекса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технико-экономическое обоснование с заключением Госэкспертизы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«НК «Астана ЭКСПО-2017» (по согласованию), МРР, МОСВР, акимат г. Астаны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объектов выставочного комплекса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МРР, МОСВР, акимат г. Астаны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 – декабрь 2015 года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025 «Целевой вклад АО «Национальная компания «Астана ЭКСПО-2017»)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графика строительно-монтажных работ выставочного комплекса ЭКСПО-2017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строительства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МРР, МОСВР, акимат г. Астаны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43-4.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завершение строительно-монтажных работ выставочного комплекса ЭКСПО-2017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МРР, МОСВР, акимат г. Астаны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2017 года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025 «Целевой вклад АО «Национальная компания «ЭКСПО-2017»)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56-1, 56-2 и 56-3,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3194"/>
        <w:gridCol w:w="2177"/>
        <w:gridCol w:w="3195"/>
        <w:gridCol w:w="1742"/>
        <w:gridCol w:w="2470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ежегодного форума, посвященного теме ЭКСПО-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«Энергия будущего»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МОСВР, МИД, акимат г. Астаны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молодежных, массовых и культурных мероприятий, связанных с тематикой выставки «Энергия будущего» в г. Астане и регионах Казахстана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МЭБП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«НК «Астана ЭКСПО-2017» (по согласованию), МОН, МКИ, акиматы областей и г.г. Астаны и Алматы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009 «Услуги по организации международных имиджевых выставок»)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популяризации тематики ЭКСПО-2017;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реализации пилотных проектов с использованием зеленых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 участию в ежегодной конференции-выставке Программы партнерства «Зеленый мост»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МОСВР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г.г. Астаны и Алматы, АО «ФНБ «Самрук-Казына» (по согласованию), АО «НУХ «КазАгро» (по согласованию), Холдинг «Парасат» (по согласованию), Холдинг «Зерде» (по согласованию), «Национальный медицинский холдинг» (по согласованию), АОО «Назарбаев Университет» (по согласованию), заинтересованные государственные органы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3016"/>
        <w:gridCol w:w="2730"/>
        <w:gridCol w:w="2730"/>
        <w:gridCol w:w="1868"/>
        <w:gridCol w:w="24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достижение максимального экономического эффекта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спонсоров, не менее 8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МИД, МИНТ, МОСВР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мировых брендов-лидеров новых технологий (участие в международных конференциях и выставках, организация форумов и др.), не менее 8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МИД, МИНТ, МОСВР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2017 года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прямого и косвенного экономического эффекта от проведения ЭКСПО-2017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МЭБП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МТК, МСХ, МОСВР, АС, МОН, МТСЗН, АО «НК «Астана ЭКСПО-2017» (по согласованию)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начиная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реализации объектов ЭКСПО-2017 в послевыставочный период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Правительство Республики Казахстан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 (созыв), МФ, МЭБП, МКИ, акимат г. Астаны, АО «НК «Астана ЭКСПО-2017» (по согласованию), АОО «Назарбаев Университет» (по согласованию)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Национальному плану: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– «МОН – Министерство образования и науки Республики Казахстан»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«МТСЗН – Министерство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«МООС – Министерство охраны окружающей среды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«МОСВР – Министерство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«АЗК – Агентство Республики Казахстан по защите конкуренции (Антимонопольное агентство)» вносится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– «АЗК – Агентство Республики Казахстан по защите конкуренции (Антимонопольное агентство)»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 – Агентство по статистике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