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5ab6b" w14:textId="365ab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13 мая 2011 года № 512 "Об утверждении Правил профессиональной подготовки авиационного персонала, непосредственно участвующего в обеспечении безопасности полетов" и от 25 апреля 2011 года № 441 "Об утверждении сертификационных требований к авиационным учебным центрам"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2013 года № 1433. Утратило силу постановлением Правительства Республики Казахстан от 10 августа 2015 года № 624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10.08.2015 </w:t>
      </w:r>
      <w:r>
        <w:rPr>
          <w:rFonts w:ascii="Times New Roman"/>
          <w:b w:val="false"/>
          <w:i w:val="false"/>
          <w:color w:val="ff0000"/>
          <w:sz w:val="28"/>
        </w:rPr>
        <w:t>№ 624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мая 2011 года № 512 «Об утверждении Правил профессиональной подготовки авиационного персонала, непосредственно участвующего в обеспечении безопасности полетов» (САПП Республики Казахстан, 2011 г., № 38, ст. 462):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профессиональной подготовки авиационного персонала, непосредственно участвующего в обеспечении безопасности полетов, утвержденные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апреля 2011 года № 441 «Об утверждении сертификационных требований к авиационным учебным центрам» (САПП Республики Казахстан, 2011 г., № 34, ст. 413):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сертификационные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авиационным учебным центрам, утвержденные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2013 года № 1433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мая 2011 года № 512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
профессиональной подготовки авиационного персонала,</w:t>
      </w:r>
      <w:r>
        <w:br/>
      </w:r>
      <w:r>
        <w:rPr>
          <w:rFonts w:ascii="Times New Roman"/>
          <w:b/>
          <w:i w:val="false"/>
          <w:color w:val="000000"/>
        </w:rPr>
        <w:t>
непосредственно участвующего в обеспечении безопасности полетов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профессиональной подготовки авиационного персонала, непосредственно участвующего в обеспечении безопасности полетов (далее – Правила),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15 июля 2010 года «Об использовании воздушного пространства Республики Казахстан и деятельности авиации».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определяют порядок и общие требования к профессиональной подготовке авиационного персонала, непосредственно участвующего в обеспечении безопасности полетов (далее – авиационный персонал), который включает: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первоначальную подготовку авиационного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переподготовку авиационного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поддержание профессионального уровня авиационного персонала.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Термины и определения, используемые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авиационный персонал – физические лица, имеющие специальную и (или) профессиональную подготовку, осуществляющие деятельность: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выполнению полетов воздушных судов (летный и кабинный экипаж);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техническому обслуживанию воздушных судов (персонал осуществляющий поддержание летной годности воздушного судна);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организации и обслуживанию воздушного движения (диспетчерский персонал по обслуживанию воздушного движения, операторы авиационных станций, персонал по поиску и спасанию, по радиотехническому обеспечению полетов и авиационной радиосвязи, персонал по эксплуатации радиотехнического оборудования и связи, персонал по организации метеорологического обеспечения полетов);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обеспечению полетов (персонал по наземному обеспечению полетов в аэропортах, аэродромах, вертодромах и вертолетных площадках расположенных на морских установках, персонал по электросветотехническому обеспечению полетов аэропортов, сотрудник по обеспечению полетов/полетный диспетчер, руководители организаций гражданской авиаций);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авиационный учебный центр – юридическое лицо, осуществляющее подготовку, переподготовку и поддержание профессионального уровня авиационного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 установленного образца (свидетельство, сертификат) – это документ, удостоверяющий завершение обучения по разработанным авиационным учебным центрам и/или организацией гражданской авиации и согласованным уполномоченным органом программам профессиональной подготовки авиационного персонала, дающий право на выполнение определенного вида деятельности в рамках процедур допуска к работе организации гражданской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инструктор авиационного учебного центра – лицо, осуществляющее непосредственную деятельность по профессиональной подготовке специалистов отрасли гражданской авиации в соответствии со своей квалификацией;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5) квалификация – сочетание умений, знаний и установок, требуемых для эффективного выполнения задач и функций на предписанном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квалификационная отметка – запись, сделанная в свидетельстве и являющаяся его частью, в которой указываются особые условия, права или ограничения, относящиеся к этому свидетельству;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квалификационные требования – требования, определяющие уровень и профиль специальной подготовки, а также требования к стажу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комбинированное обучение – проведение профессиональной подготовки путем совмещения различных форм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комплексное (типовое) обучение – проведение профессиональной подготовки путем единовременной реализации всей программы обучения за установленный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  летная подготовка – этап процесса профессиональной подготовки летного состава, при прохождении которого обучаемый приобретает и совершенствует навыки и умения выполнения полета;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модульное обучение – метод непрерывного образования, использующий поэтапную систему подготовки кадров, в которой каждый этап (модуль) представляет собой законченный цикл с рейтинговой системой контроля и оценки полученных знаний и навыков;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первоначальная подготовка – процесс профессионального образования лица, не имеющего авиационной профессии или специальности, а также специалистов отрасли гражданской авиации с целью освоения новой авиационной профессии и специальности с выдачей документов государственного или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  переподготовка – процесс обучения специалистов отрасли гражданской авиации, направленный на приобретение новых (дополнительных) профессиональных знаний, навыков, умений, (в том числе квалификационных отметок) и изучение авиационной техники, с выдачей документов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поддержание профессионального уровня – процесс обучения авиационного персонала, целью которого является обновление, расширение и углубление профессиональных знаний, навыков и умений, обусловленный научно-техническим, социально-экономическим развитием и индивидуальными потребностями граждан, с выдачей документов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практическая подготовка – этап процесса профессиональной подготовки специалистов отрасли гражданской авиации, при прохождении, которого обучаемый приобретает, поддерживает и совершенствует практические навыки и умения работы на воздушном суде, объектах эксплуатации, тренажерах, интерактивных средствах обучения, лабораторном и стендовом оборудовании, а также с отдельными устройствами, агрегатами и компонентами;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профессиональная подготовка (обучение) – первоначальная подготовка, переподготовка, поддержание профессионального уровня, а также другие возможные виды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стажировка – обучение на рабочем месте под руководством лица, обеспечивающего обучение, в целях практического овладения специальностью, адаптации к объектам обслуживания и управления, а также быстрого ориентирования на рабочем месте и освоения новых приемов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теоретическая подготовка - этап процесса профессиональной подготовки, при прохождении которого обучаемый приобретает специальные теоретические знания, а также поддерживает и совершенствует их в соответствии с утвержденными программами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типовые программы профессиональной подготовки – программы, утверждаемые уполномоченным органом, обеспечивающие единообразный подход к профессиональной подготовке с сохранением возможности для авиационного учебного центра и организации гражданской авиации самостоятельного создания учебных программ, отражающих особенности направлений, специальностей и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тренажерная подготовка - этап процесса профессиональной подготовки специалистов отрасли гражданской авиации, при прохождении, которого обучаемый приобретает, поддерживает и совершенствует практические навыки и умения с помощью имитирующих устройств, утвержденных уполномоченным органом в сфере гражданской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уполномоченный орган в сфере гражданской авиации - центральный исполнительный орган, осуществляющий руководство в области использования воздушного пространства Республики Казахстан и деятельности гражданской и экспериментальной авиации (далее – уполномоченный орган);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экзаменатор (экзаменующий или аттестующий специалист) – лицо, входящее в перечень физических лиц, имеющих право определять уровень квалификации авиационного персонала, которое соответствует квалификационным требованиям, устанавливаемым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ИКАО - Международная организация гражданской авиации.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профессиональной подготовки авиационного персонала,</w:t>
      </w:r>
      <w:r>
        <w:br/>
      </w:r>
      <w:r>
        <w:rPr>
          <w:rFonts w:ascii="Times New Roman"/>
          <w:b/>
          <w:i w:val="false"/>
          <w:color w:val="000000"/>
        </w:rPr>
        <w:t>
непосредственно участвующего в обеспечении безопасности полетов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Первоначальная подготовка, переподготовка и поддержание профессионального уровня авиационного персонала представляет собой процесс обучения с целью получения, расширения и подтверждения специализированных знаний, навыков и умений, используемых в профессиональной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Авиационный персонал допускается к самостоятельной профессиональной деятельности после прохождения стажировки и решения должностного лица, проводившего стажировку и входящего в перечень физических лиц, утверждаемый уполномоченным органом, о возможности допуска к самостоятельной профессиональной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Профессиональная подготовка авиационного персонала, осуществляется в соответствии с разработанными авиационными учебными центрами и организациями гражданской авиации программами  профессиональной подготовки авиационного персонала, утвержденными  уполномоченным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Программы профессиональной подготовки авиационного персонала утверждаются на основе типовых программ профессиональной подготовки авиационного персонала.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Периодичность осуществления профессиональной подготовки авиационного персонала определяются Типовыми программами профессиональной подготовки авиационного персонала.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Профессиональная подготовка авиационного персонала осуществляется в сертифицированных авиационных учебных центрах (авиационных учебных организациях) гражданской авиации Республики Казахстан, обладающих соответствующим правом или в иностранных  авиационных учебных центрах (авиационных учебных организациях) гражданской авиаций, сертификаты которых признаны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Первоначальная подготовка и переподготовка авиационного персонала проводится только в сертифицированных авиационных учебных центрах (авиационных учебных организациях).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Поддержание профессионального уровня авиационного персонала, проводится в сертифицированных авиационных учебных центрах (авиационных учебных организациях), а также на базе организации гражданской авиации, при наличии у них технической и методической возможности и правомочности соответствующих специалистов и/или обучающей организации осуществлять профессиональную подготовку в соответствующей сфере.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Иностранные авиационные учебные центры гражданской авиации допускаются к подготовке и поддержанию профессионального уровня авиационного персонала гражданской авиации после признания их сертификатов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Допускается обучение авиационного персонала иностранными гражданами, работающими по договору с авиационным учебным центром, сертифицированным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Профессиональная подготовка всего авиационного персонала осуществляется при следующих основных формах обучения: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стационарное дневное (в соответствии с международной практикой, типовое);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модульное;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заочное;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дистанционное;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комбинированное;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индивидуальное;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курсы, семинары, тренинги;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самостоятельная подготовка;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практические занятия;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стажировка.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Вне зависимости от выбранной формы обучения обеспечивается полный цикл профессиональной подготовки авиационного персонала, непосредственно участвующего в обеспечении безопасности полетов в соответствии с утвержденными программами.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Самостоятельная подготовка проводится с использованием соответствующих технических средств, программного обеспечения и учебной литературы.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Практические занятия проводятся на воздушных судах, тренажерах, интерактивных средствах обучения, либо на соответствующем техническом (лабораторном) оборудовании.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Вне зависимости от формы обучения, в соответствии с программой профессиональной подготовки по специальности, обеспечиваются по необходимости следующие этапы подготовки: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теоретическая;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тренажерная;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практическая;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летная.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Профессиональная подготовка сотрудников авиационных учебных центров, осуществляющих обучение авиационного персонала в соответствии с настоящим Правилами включает: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применение методики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освоение новых специализаций и направлений (при необходимости);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ознакомление с различными видами авиационной техники, наземного оборудования и спецификой их эксплуатации, с чем персонал авиационных учебных центров встречается в процессе своей профессиональной деятельности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приобретение профессиональных знаний и умений по соответствующим предметам, направлениям обучения и квалификационного тестирования;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изучение и обсуждение актуальных аспектов, путей развития, проблем, достижений и обмен опытом в области профессиональной подготовки авиационного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человеческий фактор, включая контроль факторов угрозы и ошибок;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участие в решении иных вопросов, связанных с профессиональной подготовкой авиационного персонала.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Привлечение сотрудников авиационных учебных центров по обучению авиационного персонала осуществляется на условиях: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проведения обучения полностью или частично на английском языке, а также использование в своей профессиональной деятельности документации и учебной литературы на английском языке, прохождение ежегодной профессиональной подготовки в странах, где в качестве основного языка обучения используется английский язык по специализации.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ежегодного участия в семинарах, конференциях, форумах, совещаниях и других мероприятиях, проводимых международными организациями гражданской авиации, международными авиационными сообществами и ассоциациями.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2013 года № 1433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апреля 2011 года № 441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Сертификационные требования</w:t>
      </w:r>
      <w:r>
        <w:br/>
      </w:r>
      <w:r>
        <w:rPr>
          <w:rFonts w:ascii="Times New Roman"/>
          <w:b/>
          <w:i w:val="false"/>
          <w:color w:val="000000"/>
        </w:rPr>
        <w:t>
к авиационным учебным центрам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Сертификационные требования к авиационным учебным центрам (далее – сертификационные требования)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июля 2010 года «Об использовании воздушного пространства Республики Казахстан и деятельности авиации» и устанавливают критерии соответствия для осуществления профессиональной подготовки авиационного персонала, государственных авиационных инспекторов и поддержание квалификаций (далее - профессиональная подготовка авиационного персонала и государственных авиационных инспекторов).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Настоящие сертификационные требования к авиационным учебным центрам распространяются на все юридические лица, зарегистрированные на территории Республики Казахстан, осуществляющие деятельность по профессиональной подготовке авиационного персонала и государственных авиационных инспекторов.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настоящих сертификационных требованиях используются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авиационный учебный центр – юридическое лицо, осуществляющее профессиональную подготовку авиационного персонала и государственных авиационных инспекторов (далее - АУЦ);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аудит или аудиторская проверка - это процедура независимой оценки деятельности организации, системы, процесса, проекта или продукта;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внутренний аудит - управленчески ориентированная корпоративная деятельность, которая помогает менеджменту выявлять и оценивать риски и вырабатывать мероприятия направленные на снижение риска и повышение эффективности систем и процессов;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внешний аудит - это аудит, проводимый независимой аудиторской организацией (аудитором) на договорной основе с целью объективной оценки деятельности авиационного учебного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 установленного образца (свидетельство, сертификат) - это документ, удостоверяющий завершение обучения по разработанным авиационным учебным центрам и/или организацией гражданской авиации согласованным с уполномоченным органом программам профессиональной подготовки авиационного персонала, дающей право на выполнение определенного вида деятельности в рамках процедур допуска к работе в системе гражданской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инструктор авиационного учебного центра - лицо, осуществляющее непосредственную деятельность по профессиональной подготовке специалистов отрасли гражданской авиации в соответствии со своей квалификацией;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качество обучения – результат подготовки, отвечающий установленным или предполагаемым требованиям в рамках определенных стандартов;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квалификация – сочетание умений, знаний и установок требуемых для эффективного выполнения задачи и функций на предписанном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квалификационная отметка – запись, сделанная в свидетельстве и являющаяся его частью, в которой указываются особые условия, права или ограничения, относящиеся к этому свидетельству;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квалификационная система подготовки и оценки – система подготовки и оценки обучаемого персонала, для которой характерны ориентация на результаты, определение и соблюдение стандартов эффективности выполнения операций, а также разработка учебного курса на основе установленных стандартов эффективности;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  квалификационные требования – требования, определяющие уровень и профиль специальной подготовки, а также требования к стажу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комбинированное обучение – проведение профессиональной подготовки путем совмещения различных форм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комплексное (типовое) обучение – проведение профессиональной подготовки путем единовременной реализации всей программы обучения за установленный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летная подготовка – этап процесса профессиональной подготовки летного состава, при прохождении которого обучаемый приобретает и совершенствует навыки и умения выполнения полета;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модульное обучение – метод непрерывного образования, использующий поэтапную систему подготовки кадров, в которой каждый этап (модуль) представляет собой законченный цикл с рейтинговой системой контроля и оценки полученных знаний и навыков;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обеспечение качества – все запланированные и систематические действия, необходимые для создания уверенности в том, что все учебные мероприятия отвечают установленным стандартам и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первоначальная подготовка - процесс профессионального образования лица, не имеющего авиационной профессии или специальности, а также авиационного персонала и государственных авиационных инспекторов с целью освоения новой авиационной профессии и специальности с выдачей документов государственного или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переподготовка - процесс обучения авиационного персонала и государственных авиационных инспекторов, направленный на приобретение новых (дополнительных) профессиональных знаний, навыков, умений (в том числе квалификационных отметок) и изучение авиационной техники, с выдачей документов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поддержание профессионального уровня - процесс обучения авиационного персонала, целью которого является обновление, расширение и углубление профессиональных знаний, навыков и умений, обусловленный научно-техническим, социально-экономическим развитием и индивидуальными потребностями граждан, с выдачей документов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практическая подготовка - этап процесса профессиональной подготовки авиационного персонала и государственных авиационных инспекторов, при прохождении, которого обучаемый приобретает, поддерживает и совершенствует практические навыки и умения работы на воздушном суде, объектах эксплуатации, тренажерах, интерактивных средствах обучения, лабораторном и стендовом оборудовании, а также с отдельными устройствами, агрегатами и компонентами;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профессиональная подготовка (обучение) - первоначальная подготовка, переподготовка, поддержание профессионального уровня, а также возможные виды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сертификационные требования - требования к авиационным учебным центрам, предъявляемые с целью установления соответствия организации, содержания, уровня и качества подготовки специалистов отрасли гражданской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свидетельство, сертификат, диплом – документ, удостоверяющий завершение обучения по утвержденной программе и дающий право на получение квалификационной отметки или выполнение определенного вида деятельности после успешной стажировки;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стажировка – обучение на рабочем месте под руководством лица, обеспечивающего обучение, в целях практического овладения специальностью, адаптации к объектам обслуживания и управления, а также быстрого ориентирования на рабочем месте и освоения новых приемов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теоретическая подготовка - этап процесса профессиональной подготовки, при прохождении которого обучаемый приобретает специальные теоретические знания, а также поддерживает и совершенствует их в соответствии с утвержденными программами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техника обучения – приемы и методы, используемые в процессе обучения для максимально эффективной передачи и контроля знаний и навыков;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типовые программы профессиональной подготовки – программы, обеспечивающие единообразный подход к профессиональной подготовке с сохранением возможности для авиационного учебного центра самостоятельного создания учебных программ, отражающих особенности направлений, специальностей и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тренажерная подготовка - этап процесса профессиональной подготовки авиационного персонала и государственных авиационных инспекторов, при прохождении, которого обучаемый приобретает, поддерживает и совершенствует практические навыки и умения с помощью имитирующих устройств, утвержденных уполномоченным органом в сфере гражданской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уполномоченный орган в сфере гражданской авиации - центральный исполнительный орган, осуществляющий руководство в области использования воздушного пространства Республики Казахстан и деятельности гражданской и экспериментальной авиации (далее – уполномоченный орган);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экзаменатор (экзаменующий или аттестующий) – лицо, входящее в перечень физических лиц, имеющих право определять уровень квалификации авиационного персонала, которое соответствует квалификационным требованиям, устанавливаемым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ИКАО – Международная организация гражданской авиации.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Сертификационные требования к авиационным учебным центрам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Документация и хранение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Для описания порядка осуществления деятельности и используемых процедур, реализации политики, программ и процессов обучения, авиационный учебный центр имеет следующие согласованные с уполномоченным органом в сфере гражданской авиации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руководство по подготовке персонала и процедурам;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по качеству;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программы профессиональной подготовки, разработанные в соответствии с типовыми программами профессиональной подготовки авиационного персонала, участвующего в обеспечении безопасности полетов, утверждаемыми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Для подтверждения правомочности своей деятельности АУЦ должен иметь: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утвержденные уполномоченным органом в сфере гражданской авиации программы профессиональной 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документы руководящего, инструкторского и экзаменующего персонала АУЦ, подтверждающие их квалификацию.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Для планирования деятельности, рассмотрения, утверждения и внесения изменений в программы и курсы, обеспечения контроля посещаемости проводимых занятий, фиксации промежуточного и конечного контроля знаний, регистрации документов, в АУЦ ведутся: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протоколы проводимых в АУЦ совещаний, собраний, заседаний учебно-методической группы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журналы учебных занятий;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журнал контрольных посещений занятий и открытых уроков;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регистрационный журнал выдачи документов об окончании обучения, либо регламентированная руководством по подготовке персонала и процедурам автоматизированная электронная система регистрации, хранения и передачи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документы, необходимые для выполнения требований 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учебному процессу;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системе качества;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экзамену или тестированию;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системы управления безопасностью полетов.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Дополнительно АУЦ должен располагать актуальной нормативно-правовой документацией, в соответствии с которой осуществляется основная деятельность.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 системе учета документации АУЦ обеспечивается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учетных документах, хранящихся в АУЦ, ведется запись каждого учебного мероприятия, которая позволяет документально подтвердить и восстановить историю обучения каждого слушателя;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учетных документов, не допускающая возможности их неправомерного изъятия или подмены, а также наличие резервной системы учета с целью обеспечения его непрерывности в случае непредвиденных обстоятельств.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АУЦ разрабатывает систему сдачи в архив учетной документации в соответствии с требованиями Законодательства Республики Казахстан о Национальном архивном фонде и архивах.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Минимальное содержание документов руководящего, инструкторского и экзаменующего персонала: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данные о базовом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данные о профессиональной подготовке;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должностные инструкции;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данные, отражающие опыт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Руководство по подготовке персонала и процедурам, а также руководство по качеству представляют собой самостоятельные документы, основанные на положениях Добавления 2 Приложения 1 к 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международной гражданской авиации и документа DOC 9841 AN/456 ИКАО «Руководство по утверждению учебных организации».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Допускается издание руководства по подготовке персонала и процедурам в виде отдельных частей, посвященных раскрытию конкретной стороны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Руководство по подготовке персонала и процедурам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Руководство по подготовке персонала и процедурам содержит полное описание как минимум следующих аспектов: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общее описание заявленных к сертификации реализуемых видов профессиональной подготовки и курсов в соответствии;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содержание предлагаемых учебных программ, включая описание используемого программного обеспечения и оборудования для реализации учебного курса;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общее описание действующей в организации системы обеспечения качества;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описание имеющихся в организации помещений, средств и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фамилию, обязанности и квалификацию лица, назначенного ответственным за обеспечение соблюдения АУЦ сертификационных требований;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описание обязанностей и квалификации персонала, обеспечивающего планирование и проведение обучения, а также осуществляющего контроль за этими процессами;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описание процедур, используемых для определения, поддержания квалификации и расширения области деятельности инструкторского персонала;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описание порядка ведения и хранения учетной документации о подготовке инструкторского персонала;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описание, по мере необходимости, дополнительной подготовки инструкторского персонала, необходимой для обеспечения изменяющихся потребностей предприятий гражданской авиации;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если АУЦ осуществляет (планирует осуществлять) прием экзаменов, зачетов или тестирование, связанные с выдачей свидетельства или квалификационной отметкой авиационного персонала, то представляется описание порядка отбора, роли и обязанностей уполномоченного персонала, а также применяемых с этой целью требований, установленных уполномоченным органом в сфере гражданской авиации, выдающим свидетельства.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целях обновления содержания, в руководство по подготовке персонала и процедурам вносятся изменения и поправки, регистрируемые в листе вносимых изменений руководства, а также порядок их утверждения.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Для упорядочения вносимых изменений в руководство по подготовке персонала и процедурам, АУЦ разрабатывает систему сбора, анализа, распространения информации и контроля за ее обновлением, позволяющую отслеживать изменения, касающиеся: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политики АУЦ;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процессов, процедур,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применения эксплуатационного опыта;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объема проводимой подготовки;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содержания учебных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результатов, обусловленных установкой нового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действия сертификата;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обеспечения стандартизации.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Анализ актуальности положений руководства по подготовке персонала и процедурам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регулярной основе (по крайней мере, раз в год);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таких крупных событий, как слияние, приобретение основных активов, быстрый рост или разукрупнение;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технологических изменений, (например внедрение нового оборудования);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изменения правил безопасности полетов.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Копии всех внесенных утвержденных изменений и поправок к руководству по подготовке персонала и процедурам направляются всем юридическим и физическим лицам, для которых было подготовлено данное руководство по подготовке персонала и процедурам. Система рассылки изменений и поправок обязательно включает функцию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Структура руководства по подготовке персонала и процедурам, а также рекомендации к разработке приводится в Приложении 1 к настоящим Сертификационным требованиям.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Система обеспечения качества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Главная цель формирования системы обеспечения качества АУЦ состоит в достижении необходимых результатов при строгом соблюдении стандартизированных процедур, устанавливаемых для реализации курсов обучения, а также требований и документов, изданных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АУЦ формулирует, вводит в действие и пересматривает свою политику и стратегию, и преобразует их в планы и мероприятия, применяемые на всех уровнях организации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В случае выявления какого-либо несоответствия, предпринимаются корректирующие действия, направленные на совершенствование процессов и процедур.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Для обеспечения максимальной эффективности процессов обучения необходимо внедрять как упреждающие корректирующие действия, так и корректирующие действия, реагирующие на возникающие обстоятельства.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Для осуществления деятельности в рамках системы качества, в АУЦ назначается ответственный сотрудник по обеспечению качества, который проходит первоначальную подготовку и систематическое поддержание квалификации не реже чем 1 раз в 2 года в области обеспечения качества в гражданской авиации.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Ответственный сотрудник по обеспечению качества имеет прямой выход на руководителя и имеет доступ ко всем подразделениям АУЦ.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Детальное описание функционирования системы обеспечения качества отражается в руководстве по качеству АУЦ.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Руководство по качеству разрабатывается АУЦ самостоятельно в соответствии с политикой международной организации гражданской авиации в области обеспечения качества при подготовке авиационного персонала и государственных авиационных инспекторов.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В руководстве по подготовке персонала и процедурам определяются следующие элементы системы обеспечения качества: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политика АУЦ в области профессиональной подготовки (как для клиентов, так и для своих собственных сотрудников);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стандарты подготовки и безопасности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распределение ответственности;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ресурсы, организационные и эксплуатационные процессы;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процедуры, обеспечивающие соответствие учебного процесса вышеупомянутой политике и стандартам безопасности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процедуры выявления отклонений от политики и стандартов и принятия корректирующих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оценка и анализ опыта и тенденций в сфере политики и стандартов обучения для обеспечения обратной связи в целях постоянного улучшения качества реализуемого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Структура руководства по качеству и рекомендации к разработке приводится в Приложении 2 к настоящим Сертификационным требованиям.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В заключаемом между АУЦ и сторонними организациями и частными лицами письменном договоре, должно содержаться точное описание предоставляемых услуг и гарантируемого уровня качества.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Мероприятия, осуществляемые сторонними организациями и частными лицами, должны включаться в программу проверки обеспечения качества.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Для достижения надлежащего уровня качества АУЦ обеспечивает, чтобы весь персонал понимал цели, указанные в руководстве по качеству, в рамках возложенных на них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АУЦ осуществляет подготовку персонала ответственного за управление системой обеспечения качества, которая охватывает: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концепцию обеспечения качества и связанные с этим системы;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управление качеством;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руководство по обеспечению качества;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методы проверок и аудита;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отчетность и ведение учета.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По окончании обучения и приобретения опыта аудита и контроля качества в течение 12 месяцев, данные лица могут проводить обучение остальной части персонала АУЦ вопросам обеспечения качества в соответствии с внутренней политикой АУЦ.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Система управления безопасностью полетов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34. Система управления безопасностью полетов (далее - СУБП) – это система управления, состоящая из документированной политики, процессов и процедур, направленных на контроль рисков для безопасности полетов, которая объединяет в единое целое эксплуатационные и технические системы с управлением финансовыми и человеческими ресурсами.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Политика АУЦ в области безопасности полетов документально оформляется и подписывается ответственным руководителем.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Допускается объединение СУБП и системы обеспечения качества в единую функцию «по обеспечению безопасности полетов и качества».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37. АУЦ, подверженный факторам риска для безопасности полетов в ходе предоставления своих услуг, в обязательном порядке внедряет систему управления безопасностью полетов в соответствии с нормативно-правовыми актами в области гражданской авиации Республики Казахстан, которая, как минимум: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определяет риски для безопасности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обеспечивает принятие необходимых коррективных действий;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предусматривает проведение постоянного мониторинга и регулярной оценки уровня безопасности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является частью системы обеспечения безопасности полетов.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38. Требование о внедрении практики СУБП, относится только к тем АУЦ, чья деятельность непосредственно влияет на безопасность эксплуатации воздушного судна.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39. АУЦ в обязательном порядке вводит программу СУБП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летной подготовки слушателей используются воздушные суда;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осуществлении практической подготовки курсантов–диспетчеров обслуживание воздушного движения и операторов авиационной станций, фактически осуществляется управление воздушными судами в зоне аэродрома, вертодрома, вертолетных площадок, эксплуатируемых АУЦ (собственных, арендованных, либо на основе договора по предоставлению услуг в связи с профессиональной подготовкой).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40. В случае если профессиональная подготовка курсантов–диспетчеров обслуживание воздушного движение осуществляется в АУЦ, находящемся в структуре поставщика аэронавигационных услуг, допускается разработка общей СУБП для АУЦ и поставщика аэронавигационных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41. Если АУЦ осуществляет профессиональную подготовку членов летных экипажей с использованием только тренажерных устройств имитации полета, то подобная деятельность непосредственно не влияет на безопасность и не требует разработки СУБП.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42. Если АУЦ осуществляет профессиональную подготовку авиационного персонала и государственных авиационных инспекторов по техническому обслуживанию воздушных судов и направляет своих слушателей в организацию, непосредственно осуществляющую техническое обслуживание воздушных судов (ТО ВС) для прохождения производственной практики в рамках учебной программы, это предусматривается в СУБП организации по ТО ВС.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43. АУЦ, осуществляющие свою деятельность в рамках СУБП, назначают ответственного сотрудника по безопасности полетов, который проходит подготовку и систематическое поддержание профессионального уровня в области СУБП, не реже чем 1 раз в 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44. В обязанности назначенного сотрудника входит планирование мер по обеспечению безопасности полетов, реализация программы безопасности полетов и обеспечение функционирования СУБП.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45. Ответственный сотрудник по безопасности полетов имеет прямой выход на руководителя АУЦ.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Материально-имущественная база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46. Для осуществления деятельности по профессиональной подготовке авиационного персонала и государственных авиационных инспекторов, АУЦ располагает в соответствии с содержанием утвержденных программ: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учебными аудиториями и помещениями, оснащенными для реализации программ профессиональной подготовки и соответствующие установленным санитарным и техническим нормам;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воздушными судами, аэродромами, вертодромами, наземным оборудованием обеспечения полетов (собственными, арендованными, предоставляемыми на договорных условиях сторонними организациями);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библиотекой, укомплектованной фондом учебной литературы и методических материалов в бумажном и/или электронном виде, содержание которых полностью удовлетворяет реализации программ профессиональной подготовки обучаемого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тренажерами (собственными, арендованными, предоставляемыми на договорных условиях сторонними организациями), техническими средствами обучения, аудиовизуальными средствами индивидуального и общего пользования, макетами, имитаторами агрегатов, узлов, устройств и систем, технологическим оборудованием и инструментами;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помещениями для руководящего состава, педагогических работников, инструкторского состава, обслуживающего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техническими, санитарными и бытовыми помещениями.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47. Детальное описание материально-имущественной базы осуществляется в руководстве по подготовке персонала и процедурам.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48. Воздушные суда, аэродромы, вертодромы, наземное оборудование обеспечения полетов должны соответствовать установленным нормативно-правовым актам в области гражданской авиации Республики Казахстан в отношении норм годности.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49. Все учебные тренажеры, имитаторы полета или воздушного движения, используемые при реализации программ профессиональной подготовки, тестировании или проверке, и по работе на которых предусматривается получение зачета либо сдача экзамена, должны быть утверждены уполномоченным органом в сфере гражданской авиации с выдачей заключения о пригодности данных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50. Для получения такого заключения в уполномоченный орган в сфере гражданской авиации направляется письмо произвольной формы о проведении процедуры утверждения.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51. К письму прикладывается копия документа разработчика оборудования (завода-изготовителя), подтверждающего эксплуатационное соответствие (свидетельство, сертификат, сертификат типа, сертификат соответствия, акт, протокол) и другие необходимые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52. На основании представленных документов уполномоченный орган в сфере гражданской авиации принимает решение либо о проведении инспекционного обследования заявляемого учебного тренажера, имитатора полета или воздушного движения, либо о выдаче положительного или отрицательного заключения, либо о необходимости предоставления дополнительной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53. Критерии определения квалификационного уровня и пригодности для обучения пилотажных тренажеров, воспроизводящих самолеты и вертолеты, основываются как на соответствующих нормативно-правовых актах в области гражданской авиации Республики Казахстан, так и на документе ИКАО Doc 9625 «Руководство по критериям квалификационной оценки пилотажных тренажеров».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54. К тренажерам, предназначенным для имитации полета,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специализированные тренажеры функциональных систем ВС;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специализированные тренажеры членов экипажа;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тренажеры кабинных процедур;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комплексные пилотажные тренажеры;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тренажеры аварийного покидания.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55. К тренажерам, предназначенным для имитации воздушного движения, относятся любые виды оборудования, воспроизводящие технические средства, используемые при обслуживании воздушного движения и позволяющие отрабатывать практические навыки и процедуры.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56. Утверждение тренажеров имитации воздушного движения, используемых для профессиональной подготовки диспетчеров обслуживания воздушного движения, проводится на основании документов об эксплуатационной годности (сертификат типа, акты или протоколы испытаний, ввода в эксплуатацию).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57. При использовании учебных тренажеров, имитаторов полета или воздушного движения, АУЦ в обязательном порядке обеспечивает: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инструкторского, инженерно-технического и вспомогательного персонала, имеющего соответствующую квалификацию;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плановое техническое обслуживание;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ведение учетной документации, позволяющей точно фиксировать историю использования, обслуживания и любые отклонения, касающиеся его функционального состояния и рабочих характеристик, которые могут влиять на процесс реализации программ обучения (контроль качества).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Персонал АУЦ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58. Авиационный учебный центр самостоятельно определяет соответствующую величине и сфере своей деятельности структуру, и в соответствии с установленными квалификационными требованиями, назначает ответственного руководителя, штатный инструкторский (преподавательский), экзаменующий и инженерно-технический состав.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59. В зависимости от категорий авиационного персонала и государственных авиационных инспекторов, обучаемых в АУЦ, формируются различные квалификационные требования, помимо общих, в отношении персонала, осуществляющего непосредственную деятельность: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профессиональной подготовке и квалификационному оцениванию кандидатов для получения и обладателей свидетельства авиационного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профессиональной подготовке авиационного персонала и государственных авиационных инспекторов, деятельность которых связана с обеспечением авиационной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профессиональной подготовке авиационного персонала и государственных авиационных инспекторов других специальностей.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60. Руководящий, инструкторский и экзаменующий персонал авиационных учебных центров, не соответствующий указанным требованиям, не может быть допущен к соответствующей профессиональной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61. Кадровое обеспечение авиационного учебного центра должно обеспечить полный цикл осуществления профессиональной подготовки авиационного персонала и государственных авиационных инспекторов по каждому направлению в соответствии с утвержденными программами вне зависимости от выбранной формы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62. Профессиональная подготовка авиационного персонала и государственных авиационных инспекторов, включая персонал АУЦ, может осуществляться при следующих основных формах обучения: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стационарное дневное (комплексное, типовое);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модульное;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заочное;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дистанционное;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комбинированное;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индивидуальное;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курсы, семинары, тренинги;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самостоятельная подготовка;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практические занятия;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стажировка.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63. Компетенция руководящего, инструкторского (преподавательского) и экзаменующего персонала авиационных учебных центров по направлениям профессиональной подготовки должна соответствовать его образованию, квалификации и полномочиям.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64. Персонал, осуществляющий непосредственную деятельность по профессиональной подготовке авиационного персонала и государственных авиационных инспекторов, может совмещать несколько направлений (предметов).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65. При этом в отношении авиационного персонала и государственных авиационных инспекторов по профессиональной подготовке помимо общеобязательного обучения методике преподавания, планируется и осуществляется профессиональная подготовка по каждому направлению (предмету).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66. Авиационный персонал и государственные авиационные инспекторы организаций гражданской авиации, задействуемые для осуществления профессиональной подготовки авиационного персонала и государственных авиационных инспекторов, могут участвовать только при проведении практической и тренажерной подготовки.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67. Для проведения теоретического обучения авиационного персонала и государственных авиационных инспекторов в организациях гражданской авиаций необходимо проходить соответствующее обучение методике преподавания.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68. При этом авиационный персонал организаций гражданской авиаций имеет действующий допуск к самостоятельной деятельности в рамках его профессиональных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69. Персонал авиационных учебных центров, проводящий обучение полностью или частично на английском языке, а также использующий в своей профессиональной деятельности учебную литературу и документацию, не допускающую свободного перевода (руководства по эксплуатации и описания воздушных судов, нормативные документы и правила), должен проходить систематическую профессиональную подготовку в странах, где в качестве основного языка обучения используется английский язык с целью приобретения, закрепления и расширения знаний и навыков в области английского языка.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70. Персонал авиационных учебных центров, непосредственно осуществляющий профессиональную подготовку авиационного персонала и государственных авиационных инспекторов, в соответствии с направлениями деятельности, принимает участие в специализированных семинарах, конференциях, форумах, совещаниях и мероприятиях, проводимых Международной организацией гражданской авиации либо международными и региональными авиационными и образовательными сообществами, организациями и ассоциациями с периодичностью ежегодно.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71. Первоначальная подготовка и переподготовка лиц, непосредственно осуществляющих профессиональную подготовку авиационного персонала и государственных авиационных инспекторов, организуется в соответствии с планируемыми потребностями подготовки.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72. Полный цикл обучения по поддержанию уровня квалификации персонала, осуществляющего непосредственную деятельность по профессиональной подготовке авиационного персонала и государственных авиационных инспекторов, реализуется с периодичностью в три года. При этом полный цикл подразумевает завершение обучения по всему требуемому объему с учетом специализаций по каждому направлению (предмету).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73. Выбор места обучения лиц, непосредственно осуществляющих профессиональную подготовку авиационного персонала и государственных авиационных инспекторов, не регламентируется и определяется самостоятельно. При этом одобрение иностранных учебных организаций не требуется. Объем обучения определяется в соответствии с категорией обучаемых авиационного персонала и государственных авиационных инспекторов.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74. Персонал, осуществляющий деятельность, связанную с профессиональной подготовкой для получения и обладателей свидетельства авиационного персонала, должен: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иметь соответствующую подготовку, подтвержденную документом (свидетельство, сертификат, диплом);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проходить обучение по поддержанию уровня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если ранее не было опыта профессиональной подготовки авиационного персонала и государственных авиационных инспекторов, провести контрольное занятие со слушателями в присутствии уполномоченного персонала, по результатам которого будет приниматься решение о дальнейшей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сформировать учебный материал по своему направлению (предмету);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проводить занятия, включая индивидуальные консультации и экзамены, в объеме, устанавливаемом АУЦ, но не превышающем 20 учебных часов в неделю, суммарно регулируемых относительно учебного или календарного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разрабатывать и корректировать методические материалы в соответствии с необходимыми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при необходимости вносить предложения по корректированию утвержденных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75. Обучение персонала, осуществляющего деятельность, связанную с профессиональной подготовкой и квалификационным оцениванием кандидатов для получения и обладателей свидетельства авиационного персонала, помимо объема, указанного в подразделе 6 раздела 2 «Персонал АУЦ», должно включать: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обязательное изучение и обновление знаний в области основ методики обучения, новых методов и средств профессиональной подготовки авиационного персонала и государственных авиационных инспекторов;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обязательное изучение и обновление знаний в области человеческого фактора, включая контроль факторов угрозы и ошибок;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обязательное получение и обновление профессиональных знаний и навыков по каждому направлению (предмету) обучения и квалификационному оцениванию;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участие в мероприятиях по изучению и обсуждению актуальных аспектов, путей развития, проблем, достижений и обмену опытом в области профессиональной подготовки авиационного персонала и государственных авиационных инспекторов;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ознакомление с различными видами авиационной техники, наземного оборудования и спецификой их эксплуатации, которые необходимы в процессе профессиональной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освоение новых специализаций и направлений (при необходимости).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76. Квалификационное оценивание представляет собой процедуру проверки полученных в процессе обучения знаний и навыков на соответствие установленным стандартам Международной организации гражданской авиации (ICAO), требованиям нормативно-правовых актов Республики Казахстан и квалификационным требованиям, предъявляемым к определенному виду профессиональной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77. Стандарты ICAO, требования нормативно-правовых актов Республики Казахстан и квалификационные требования, предъявляемые к определенному виду профессиональной деятельности, реализуются в профессиональной подготовке в виде утвержденных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78. Правом квалификационного оценивания обладают экзаменаторы (экзаменующие, тестирующие специалисты), прошедшие специальное обучение и утвержденные для выполнения этих функций уполномоченным органом в сфере гражданской авиации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79. Если экзаменаторы (экзаменующие, тестирующие специалисты) не являются сотрудниками АУЦ или организация гражданской авиации, то для получения такого утверждения экзаменаторы в частном порядке направляют в уполномоченный орган в сфере гражданской авиации копии подтверждающих их квалификацию документов и письмо с заявлением произвольной формы об их утверждении в качестве экзаменатора (экзаменующего, тестирующего специалиста) на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80. На основании представленных документов уполномоченный орган в сфере гражданской авиации принимает решение либо о проведении экзамена (теста, собеседования) с заявителем, либо о выдаче положительного или отрицательного заключения, либо о необходимости предоставления дополнительной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81. Аналогичная процедура проводится для экзаменаторов (экзаменующих, тестирующих специалистов), являющихся работниками организаций гражданской авиации и участвующих в процедурах при проведении обучения по поддержанию профессионального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82. При этом письмо в уполномоченный орган в сфере гражданской авиации направляется от имени организаций гражданской авиации, в котором работает экзаменатор (экзаменующий, тестирующий специалист).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83. Правом квалификационного оценивания может быть наделен АУЦ.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84. Для получения такого права, авиационный учебный центр осуществляет профессиональную подготовку соответствующего персонала и направляет в уполномоченный орган в сфере гражданской авиации письмо с заявлением произвольной формы об утверждении в качестве экзаменаторов (экзаменующих, тестирующих специалистов) указываемых лиц, копии документов подтверждающих прохождение обучения, а также копию Руководства по подготовке персонала и процедурам, где определяет: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фамилии сотрудников, уполномоченных на проведение тестов и экзаменов, круг 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функциональные обязанности экзаменаторов;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направления обучения (предметы), по которым экзаменатор выступает в качестве инструктора;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квалификационные требования, предъявляемые к экзаменаторам, а также процедуры их отбора и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порядок поддержания квалификации экзаменаторов;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установленные требования касательно направления деятельности экзаменаторов, в частности: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процедуры, подлежащие соблюдению при проведении проверок и тестов;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если АУЦ дается право назначать сотрудников для проведения тестирования, требуемого для выдачи свидетельства или квалификационной отметки,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– минимальные требования в отношении назначения, а также порядок отбора и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методику оформления и хранения протоколов тестирования.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85. Уполномоченный орган в сфере гражданской авиации проводит процедуру одобрения данного вида деятельности и вносит соответствующую запись в сертификат авиационного учебного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86. Персонал, осуществляющий непосредственную деятельность по профессиональной подготовке авиационного персонала и государственных авиационных инспекторов, связанных с обеспечением авиационной безопасности имеет: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соответствующую подготовку, подтвержденную документом (свидетельство, сертификат, диплом);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проходить обучение по поддержанию уровня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если ранее не было опыта профессиональной подготовки, провести контрольное занятие со слушателями в присутствии уполномоченного персонала, по результатам которого будет приниматься решение о дальнейшей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проводить занятия, включая индивидуальные консультации и экзамены, в объеме, устанавливаемом АУЦ, но не превышающем 20 учебных часов в неделю, суммарно регулируемых относительно учебного или календарного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разрабатывать и корректировать методические материалы в соответствии с необходимыми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 необходимости вносить предложения по корректированию утвержденных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87. Обучение персонала, осуществляющего деятельность, связанную с профессиональной подготовкой авиационного персонала и государственных авиационных инспекторов, связанных с обеспечением авиационной безопасности, помимо объема, указанного в подразделе 6 раздела 2 «Персонал АУЦ», должно включать: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обязательное изучение и обновление знаний в области основ методики обучения, новых методов и средств профессиональной подготовки авиационного персонала и государственных авиационных инспекторов, деятельность которых связана с обеспечением авиационной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обязательное изучение и обновление знаний в области человеческого фактора, включая контроль факторов угрозы и ошибок;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получение и обновление профессиональных знаний и навыков по направлениям;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освоение новых специализаций и направлений (при необходимости).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88. Персонал, осуществляющий деятельность, связанную с профессиональной подготовкой прочих категорий авиационного персонала и государственных авиационных инспекторов имеет: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соответствующую подготовку, подтвержденную документом (свидетельство, либо сертификат, либо диплом, либо допуск к самостоятельной работе);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проходить обучение по поддержанию уровня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если ранее не было опыта профессиональной подготовки, провести контрольное занятие со слушателями в присутствии уполномоченного персонала, по результатам которого будет приниматься решение о дальнейшей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проводить занятия, включая индивидуальные консультации и экзамены, в объеме, устанавливаемом АУЦ, но не превышающем 20 учебных часов в неделю, суммарно регулируемых относительно учебного или календарного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разрабатывает и корректирует методические материалы в соответствии с необходимыми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 необходимости вносить предложения по корректированию утвержденных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89. Обучение персонала, осуществляющего деятельность, связанную с профессиональной подготовкой прочих категорий авиационного персонала и государственных авиационных инспекторов, помимо объема, указанного в подразделе 6 раздела 2 «Персонал АУЦ», должно включать: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обязательное изучение и обновление знаний в области основ методологии обучения, новых методов и средств профессиональной подготовки авиационного персонала и государственных авиационных инспекторов;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обязательное получение и обновление профессиональных знаний и навыков по каждому направлению (предмету)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освоение новых специализаций и направлений (при необходимости).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сертификационным требованиям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авиационным учебным центрам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руководства по подготовке персонала и процедурам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Руководство по подготовке персонала и процедурам должно включать в себя как минимум все нижеприведенные элементы, в той мере, в которой они соответствуют реализуемым видам профессиональной подготовки.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Для всех авиационных учебных центров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Вводная часть, касающаяся использования и сферы применения руководства.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Оглавление.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Внесение поправок, пересмотр и рассылка руководства: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порядок внесения поправок;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страница регистрации поправок;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список адресатов рассылки;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перечень фактических страниц.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Словарь определений и основных терминов, включая перечень акронимов и/или сокращений.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Описание структуры и компоновки руководства, включая: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части и разделы, их описание и использование;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систему нумерации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Описание сферы деятельности, в соответствии с заявляемыми направлениями профессиональной подготовки.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Организация (схема организационно-управленческой структуры) и фамилии должностных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Квалификация, обязанности и порядок субординации руководящего и основного производственного персонала, включая (но не ограничиваясь):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заведующего учебной частью;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менеджера по учебным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менеджера по обеспечению качества;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менеджера по техническому обслуживанию (если применимо);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менеджера по безопасности полетов (если применимо);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инструкторов;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экзаменаторов, аттестующих и аудиторов (если применимо).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Политика в отношении: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целей, в том числе этических норм и моральных ценностей;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отбора и обеспечения надлежащего уровня квалификации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структура и построение учебных программ, включая необходимость в апробации и пересмотре, а также привлечения сторонних организаций в целях разработки учебных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оценки, отбора и обновления учебных материалов и пособий;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технического обслуживания учебных средств и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разработки и поддержания модели системы управления качеством;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разработки и поддержания культуры, направленной на обеспечение безопасности труда, включая (при необходимости) реализацию модели системы управления безопасностью полетов.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Описание имеющихся средств и оборудования, включая: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средства общего пользования, включая помещения, хранилища и архивы, библиотеку или помещения для справочной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количество и площадь аудиторий, включая установленное оборудование;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тип и количество учебных тренажеров, имитаторов полета или воздушного движения, включая их местонахождение, если они находятся вне территории основного учебного объекта.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кадров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В соответствии с положениями подраздела 6 раздела 2 настоящих требований детально раскрываются все аспекты, связанные с кадровым обеспечением.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В обязательном порядке должны быть обозначены фамилии лиц или названия должностей, ответственных за обеспечение стандартов профессиональной подготовки и квалификации персонала.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Приводится подробное описание порядка аттестации и определения квалификации инструкторского персонала.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Приводится подробное описание программ первоначальной подготовки и поддержания уровня квалификации всего персонала, включая ознакомление с перечнем обязанностей в отношении процессов системы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Расписываются процедуры проверки уровня профессиональной подготовки и поддержания квалификации.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Учебные программы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16. Учебная программа курса представляет собой единый документ, разделенный на модули, содержащий цель обучения и нижеуказанную информацию, относящуюся как к теоретическим знаниям, так и к практическому обучению, обеспечиваемым каждым модулем.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контексте руководства по подготовке персонала и процедурам в начале раздела приводится детальное описание структуры применяемых учебных программ. При этом используемая структура учебных программ должна как минимум содержать нижеуказанные разделы и соответствовать приведенным в разделе 3 настоящего приложения требованиям.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Учебные программы должны охватывать полный спектр предоставляемых услуг по профессиональной подготовке, и включают учебный план, дополнительные условия и особенности при реализации, раздел теоретической подготовки (если применимо), раздел практической подготовки (если применимо).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Учебный план должен содержать: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цель курса в виде изложения того, что слушатель должен знать и уметь делать в результате подготовки, его компетентность (выполняемые функции)по окончании обучения и возможные ограничения для прохождения обучения на данном курсе;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требования, связанные с поступлением, включая: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минимальный возраст;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в отношении образования или квалификации;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медицинские требования;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языковые требования.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Зачет предшествующих знаний, опыта или иной подготовки обучаемых.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Развернутую программу обучения, включая: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теоретическую подготовку (знания);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практическую подготовку (навыки);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подготовку в области человеческого фактора (инструктивный материал по разработке учебных программ по возможностям человека содержится в документе ИКАО 9683);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аттестацию и экзамены;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контроль за учебным процессом, включая аттестационные и экзаменационные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Временные рамки касательно: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ограничений в отношении продолжительности периодов обучения слушателей и инструкторов;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минимальной продолжительности отдыха (если применимо).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Руководящие принципы аттестации слушателей, включая: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порядок утверждения проведения тестов;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порядок дополнительной подготовки перед повторными тестами и порядок пересдачи тестов на проверку знаний;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протоколы и регистрация результатов тестов;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порядок проверки хода приобретения навыков и тесты на применение навыков;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порядок проверки хода теоретической подготовки и тестов на проверку знаний, включая порядок подготовки тестирования на проверку знаний, типы вопросов и оценок, требуемые нормы для получения зачета или экзамена;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порядок анализа и рассмотрения вопросов и проведения новых экзаменов (применяется в отношении тестов на проверку знаний).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Руководящие принципы эффективности обучения, включая: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порядок взаимодействия между учебными подразделениями;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требования к отчетности и документации;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внутреннюю систему обратной связи для выявления недостатков обучения;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нормы выполнения программы обучения на различных стадиях подготовки с целью обеспечения стандартизации;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индивидуальные обязанности слушателей;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порядок корректировки неудовлетворительного хода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порядок замены инструкторов;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максимальное количество замен инструкторов в расчете на одного слушателя;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порядок временного отстранения слушателя от занятий.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Если АУЦ реализует курсы, результатом которых не является выдача свидетельства авиационного персонала или квалификационная отметка, то учебные учебная программа таких курсов включает: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учебный план теоретической и практической подготовки с определением требований и цели подготовки по каждому предмету;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изложение порядка распределения курса обучения на этапы с указанием схемы построения этапов в целях реализации программы обучения в наиболее подходящей для обучения последовательности и повторения основных упражнений с соответствующей периодичностью;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учебные часы по программе для каждого этапа и для серии занятий в рамках каждого этапа и сроки проведения проверок хода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указание уровня квалификации, требуемого для перехода от одного этапа подготовки к другому (минимальные требования к опыту и удовлетворительное выполнение практических упражнений перед переходом к очередному этапу);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требования к методике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проведение и документальное оформление проверок успеваемости;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при необходимости инструкции в отношении проведения экзаменов и тестов.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Экзамены, тесты и проверки, проводимые в целях выдачи</w:t>
      </w:r>
      <w:r>
        <w:br/>
      </w:r>
      <w:r>
        <w:rPr>
          <w:rFonts w:ascii="Times New Roman"/>
          <w:b/>
          <w:i w:val="false"/>
          <w:color w:val="000000"/>
        </w:rPr>
        <w:t>
Свидетельства или квалификационной отметки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26. Настоящий раздел требуется для АУЦ осуществляющие тестирование, связанное с выдачей свидетельства или квалификационной отметкой авиационного персонала в соответствии с разрешением уполномоченного органа в сфере гражданской авиации, либо планирующим такую деятельность.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В этом случае детально раскрываются все аспекты, указанные в пункте 84 настоящих требований.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Учетная документация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данном разделе детально раскрываются политика и процедуры, касающиеся: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журналов посещения занятий;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учета обучения слушателей;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учета подготовки и квалификации собственного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лиц, ответственных за проверку учетной документации и журналов слушателей;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характера и периодичности проверок учетной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стандартизации внесения записей в учетные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внесения записей в журналы;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сохранности учетных записей и документов.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Система обеспечения качества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Данный раздел представляет собой краткое описание практики системы обеспечения качества согласно положениям подраздела 3 раздела 2 настоящих требований.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Система управления безопасностью полетов (если применимо)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Данный раздел представляет собой детальное описание системы управления безопасностью полетов согласно положениям подраздела 4 раздела 2 настоящих требований.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Добавления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Данный раздел представляет собой перечень и детальное описание необходимых дополнительных документов, не указанных подраздела 1 раздела 2 настоящих требований.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Дополнительное содержание для АУЦ,</w:t>
      </w:r>
      <w:r>
        <w:br/>
      </w:r>
      <w:r>
        <w:rPr>
          <w:rFonts w:ascii="Times New Roman"/>
          <w:b/>
          <w:i w:val="false"/>
          <w:color w:val="000000"/>
        </w:rPr>
        <w:t>
осуществляющих первоначальную подготовку</w:t>
      </w:r>
      <w:r>
        <w:br/>
      </w:r>
      <w:r>
        <w:rPr>
          <w:rFonts w:ascii="Times New Roman"/>
          <w:b/>
          <w:i w:val="false"/>
          <w:color w:val="000000"/>
        </w:rPr>
        <w:t>
пилотов с использованием воздушных судов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Разделы Руководства по подготовке персонала и процедурам, помимо обозначенных в разделе для всех АУЦ, которые обеспечивают летную подготовку с использованием воздушных судов, должны, как минимум включать все нижеуказанные элементы с учетом применимости.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формировании содержимого данных разделов требуется учесть, что оно должно полностью охватывать все аспекты летной подготовки и не должно приводить к составлению отдельного руководства по производству учебно-тренировочных полетов.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Летная подготовка.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28. Квалификация, обязанности и порядок субординации руководящего и основного производственного персонала (в дополнение к пункту 8 настоящего приложения), включая, но не ограничиваясь: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главного пилота-инструктора;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главного инструктора по наземной подготовке.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Политика и процедуры (в дополнение к пункту 9 настоящего приложения), касающиеся: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утверждения полетов;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обязанностей командира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процедур планирования полета - общие положения;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перевозки пассажиров;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системы управления полетами;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представления донесений об источниках опасности, авиационных инцидентах и происшествиях;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рабочее время и ограничения полетного рабочего времени летного состава и слушателей;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минимальная продолжительность отдыха летного состава и слушателей.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Описание имеющихся средств и оборудования (в дополнение к пункту 10 настоящего приложения), включая: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тренажеры, имитирующие условия полета, и учебно-тренировочные воздушные суда;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средства технического обслуживания и перронные места стоянки учебно-тренировочных воздушных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аудитории, оборудованные компьютерами;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диспетчерские и помещения для инструктажа.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Информация по эксплуатации воздушных судов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31. Сертификация и эксплуатационные ограничения.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Управление воздушным судном, включая: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летно-технические ограничения;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использование контрольных карт;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стандартные правила эксплуатации;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правила технического обслуживания воздушного судна.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Инструкции по загрузке воздушного судна и креплению груза.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Правила заправки топливом.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Порядок действий в аварийной обстановке.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Маршруты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36. Летно-технические критерии, такие как взлет, полет по маршруту и посадка.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Порядок составления плана полета, включая: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требования в отношении топлива и масла;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минимальные безопасные высоты полета;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планирование на случай чрезвычайных ситуаций, такое как порядок действий при нештатной ситуации или отклонении от маршрута;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навигационное оборудование.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Погодные минимумы для выполнения всех учебно-тренировочных полетов днем, ночью, по ПВП и ППП.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39. Погодные минимумы для выполнения слушателями всех учебно-тренировочных полетов на различных этапах подготовки.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Учебные маршруты и зоны практических занятий.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 План учебных полетов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41. Курс либо раздел курса профессиональной подготовки (в дополнение к положениям раздела 3 настоящего приложения), включая с учетом применимости: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курс либо раздел курса летной подготовки (однодвигательное воздушное судно);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курс либо раздел курса летной подготовки (многодвигательное воздушное судно);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курс либо раздел курса теоретической подготовки;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курс либо раздел курса подготовки на тренажерах, имитирующих условия полета.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42. Общая схема ежедневных и еженедельных программ летной подготовки, наземной подготовки и подготовки на тренажерах, имитирующих условия полета.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43. Принципы подготовки в аспекте: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ограничений по сложным метеоусловиям;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максимального времени обучения слушателей (летная подготовка, теоретическая подготовка и подготовка на пилотажном тренажере) в день/неделю/месяц;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ограничений в отношении периодов обучения слушателей;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продолжительности учебных полетов на различных стадиях;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максимального индивидуального налета часов слушателя днем или ночью за определенный период времени;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максимального количества индивидуальных учебных полетов слушателя днем или ночью за определенный период времени;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минимальной продолжительности отдыха между учебными периодами.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сертификационным требованиям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авиационным учебным центрам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руководства по качеству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Политика в области качества отражает реализацию и соблюдение на постоянной основе требований соответствующих частей добавления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Приложению 1 и документа 9841 ИКАО, нормативно-правовых актов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области гражданской авиации Республики Казахстан и возможных дополнительных стандартов АУЦ.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Стратегия и политика в области качества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Обоснование, процедуры реализации, пересмотра политики и стратегии, планирование мероприятий, применяемых в области качества на всех организационных уровнях АУЦ с указанием обязательств ответственного руководителя АУЦ в плане достижения и обеспечения максимально возможных стандартов качества.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Ответственность руководителя АУЦ, включая общую ответственность за систему обеспечения качества, периодичность, форму и структуру мероприятий по пересмотру и анализу методов внутреннего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Если предусмотрено структурой АУЦ, то возложение ответственности за выполнение задач по обеспечению качества на специалиста по обеспечению качества АУЦ.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Основные функции специалиста по обеспечению качества, включая проверки путем мониторинга всю деятельность АУЦ в области подготовки авиационных специалистов выполнения стандартов, установленных АУЦ и любых дополнительных требований уполномоченного органа в сфере гражданской авиации.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Ответственность специалиста по обеспечению качества за надлежащее документальное оформление, внедрение, поддержание, постоянный анализ и совершенствование системы обеспечения качества.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Подчиненность, порядок подотчетности, обеспечивающий полную информированность ответственного руководителя АУЦ о проблемах, влияющих на качество профессиональной подготовки, обеспечение беспрепятственного доступа специалиста по обеспечению качества ко всем подразделениям АУЦ.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Ответственность специалиста по обеспечению качества за проведение профессиональной подготовки персонала АУЦ, связанной с системой обеспечения качества.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Обеспечение качества (ОК)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При разработке настоящего раздела следует учитывать, что проверка и контроль предоставляемых услуг – это всего лишь меры «контроля качества», направленные на обнаружение дефектов в продуктах и услугах, но не обеспечивающие предотвращение этих дефектов. ОК имеет целью совершенствовать и обеспечивать стабильность процесса профессиональной подготовки специалистов гражданской авиации, а также выявлять, предотвращать или, по меньшей мере, сводить к минимуму те факторы, которые являются главными причинами возникновения проблем. ОК предполагает постоянное соблюдение стандартов в ходе всего учебного процесса путем установления различных этапов и механизмов контроля. Кроме того, ОК предполагает систему аудита в целях неуклонного соблюдения официально утвержденной политики, процессов, процедур и является той частью управления качеством, которая «обеспечивает»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 этой целью составляется План ОК содержащий принципы, процессы и процедуры, относящиеся, как минимум, к следующим мероприятиям: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мониторинг предоставляемых услуг по профессиональной подготовке и механизмы контроля за учебным процессом;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мониторинг методов оценки и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мониторинг уровня квалификации и подготовки персонала АУЦ;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мониторинг соответствия, настройки и функциональности учебных тренажеров (если применимо);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проведение внутреннего и внешнего аудита;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разработка, реализация и мониторинг корректирующих и профилактических мер, а также связанных с ними систем отчетности;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применение соответствующего статистического анализа для выявления и соответствующего реагирования на возникающие тенденции.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Система обеспечения качества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10. При разработке настоящего раздела следует учитывать, что система обеспечения качества представляет собой совокупность всех мероприятий, планов, политики, процессов, процедур, ресурсов, инициатив и инфраструктуры АУЦ, направленных на то, чтобы посредством согласованных усилий обеспечить комплексный подход к управлению качеством.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Для этого в настоящем разделе приводится разработанная организационная структура, включающая в себя полный набор документированной политики, процессов, процедур и ресурсов, которые подкрепляют ответственность всех сотрудников за достижение высокого качества посредством внедрения передовой практики в области управления качеством.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Основные элементы эффективной системы обеспечения качества должны включать как минимум: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структуру управления, облегчающую и способствующую безусловному и беспрепятственному доступу к лицам, ответственным за принятие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комплексное обязательство АУЦ обеспечивать максимальное качество подготовки, а не просто соблюдать минимальные требования;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разработанные политику, процессы и процедуры в области качества, а также порядок применения, пересмотра и оптимизации;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план профессиональной подготовки персонала АУЦ, обеспечивающий внедрение и распространение передовой практики в управлении качеством;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характеристику рисков организации и соответствующий план управления рисками, которые в совокупности формируют исчерпывающий перечень опасностей, связанных с деятельностью АУЦ, и устанавливают компенсационные меры по эффективному управлению рисками, ставящими под угрозу достижение желаемых стандартов эффективности;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стратегический пересмотр политики и процедур, который оценивает текущие задачи и планы АУЦ на основе проверки их целесообразности с учетом меняющихся тенденций в отрасли или изменений, происходящих внутри АУЦ.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Характеристика рисков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При разработке настоящего раздела следует учитывать, что характеристика рисков – это инвентаризация выявленных опасностей и угроз, которые могут воспрепятствовать соблюдению необходимых стандартов эффективности.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Формирование перечня «угроз качеству» осуществляется путем первоначального составления мероприятий, характерных при реализации учебных программ, включающих, как минимум, следующие: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отбор и обучение персонала АУЦ;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разработка, апробирование и пересмотр учебных программ;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разработка и актуализация программного обеспечения учебного курса;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обязанности административного персонала по обеспечению учебной программы, инструкторов и экзаменаторов, а также слушателей;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реализация программ профессиональной подготовки;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ведение документации;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порядок оценки и экзаменационных проверок;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порядок обратной связи с обучаемыми и уполномоченным органом в сфере гражданской авиации.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Сформированный перечень дополняется сведениями об опасностях и угрозах, связанных с каждым из этих мероприятий при реализации учебных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Риски, выявленные в результате этого процесса, должны также включать в себя потенциальные риски, которые могут проявиться при изменении существующих обстоятельств или условий.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 целью снижения и/или устранения рисков (существующих или потенциальных), а также эффективного управления ими путем принятия соответствующих контролирующих мер, составляется План управления рисками.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Персонал АУЦ должен иметь свободный доступ к действующему плану управления рисками в целях его точного выполнения и формированию отзывов по его улучшению.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Матрица согласованности требований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При разработке настоящего раздела следует учитывать все аспекты, связанные с применением нормативной документации и придерживаться нижеуказанным рекомендациям.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В данном разделе раскрывается дополнительный элемент к вышеуказанным мероприятиям, называемый Матрица согласованности требований (матрица соответствия), которая представляет собой оформленный в виде таблицы документ, подробно содержащий все действующие нормативные требования, которые АУЦ обязан соблюдать.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Кроме того, матрица согласованности должна содержать, как минимум, два описательных элемента, определяющих: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действующие процессы, предназначенные для обеспечения постоянного соответствия конкретному нормативно-правовому акту и/или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должность руководителя, отвечающего за эффективное осуществление каждого процесса.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В матрице согласованности указываются последние проведенные и очередные планируемые аудиты, предназначенные для проверки функциональности каждого из упомянутых процессов.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Выводы, сделанные в ходе любого последнего аудита, отражаются в матрице или документально оформляются в отдельном журнале.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Матрицу согласованности требований составляет, ведет и контролирует процессы пересмотра специалист по обеспечению качества.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Персонал АУЦ должен иметь свободный доступ к текущей матрице согласованности в целях ее точного выполнения и формирования отзывов по ее улучшению.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Отчеты о корректирующих и профилактических мерах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26. При разработке настоящего раздела следует учитывать, что любые планы обеспечения качества содержат четко структурированную систему отчетности, обеспечивающую регистрацию и незамедлительное реагирование на предложения персонала АУЦ в отношении корректирующих и профилактических мер как необходимый элемент обеспечения качества.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Определение лица и/или круга лиц, кто должен устранять расхождение и/или несоответствие в каждом конкретном случае, а также порядок действий, если корректирующие меры не были приняты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установленный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Определение в системе отчетности ответственного лица, обязанного проводить расследования и реагировать информацию, в которой указаны меры, способные предотвратить нарушение требований нормативов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В целях создания возможностей для максимально открытой и эффективной отчетности дополнительно определяется политика в отношении анонимного направления информации в части корректирующих и профилактических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Определение функций специалиста по качеству при составлении, сопровождении и корректировке системы отчетности.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Документация по вопросам качества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31. В настоящем разделе представляется перечень, краткое описание всей документации АУЦ, в которых есть ссылки на обеспечение качества и полное описание документации, применяемой в системе обеспечения качества АУЦ.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Как минимум, приводится перечень и краткое описание тех частей руководства по подготовке персонала и процедурам, которые затрагивают вопросы обеспечению качества, а также разрабатываемая, сопровождаемая и пересматриваемая документация в системе обеспечения качества АУЦ, включающая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политику и стратегию в области качества;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глоссарий терминов;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характеристику рисков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план управления рисками;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матрицу согласованности требований;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порядок и систему отчетности в отношении корректирующих и профилактических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конкретные стандарты 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описание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распределение функций и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учебные процедуры в рамках системы обеспечения качества, направленные на соблюдение установленных нормативных требований.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Также детально описывается требуемая для АУЦ документация системы аудита обеспечения качества, отражающая: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график и порядок проведения аудиторских проверок;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порядок отчетности и отчеты о результатах проверки и аудита качества;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порядок принятия последующих контрольных и корректирующих действий;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отчеты о корректирующих и профилактических мерах;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систему ведения учета;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контрольно-аналитические отчеты руководства.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контроль за документацией по качеству.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Программа аудита обеспечения качества и проверка качества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34. При разработке настоящего раздела следует учитывать, что программа аудита обеспечения качества включает в себя все запланированные и систематические меры, необходимые для создания уверенности в том, что все виды подготовки были проведены в соответствии применимыми требованиями, стандартами, процедурами и нормативами.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Также следует учитывать, что основная цель проверки качества состоит в изучении конкретного документа или в наблюдении за конкретным мероприятием, действием и т.д. с целью убедиться в соблюдении установленных стандартов, нормативов, процедур и требований.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Детально раскрываются все этапы при проведении проверок качества, которые как минимум включают следующие типичные области деятельности: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фактические учебные занятия;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техническое обслуживание (если применимо);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технические стандарты (если применимо);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стандарты профессиональной подготовки.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Аудиторы и аудит качества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37. Положения настоящей главы должны определять политику АУЦ в отношении аудиторов, осуществляющих аудит качества,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определение качественного и количественного состава, исключая возможность вхождения в состав группы аудиторов лиц, непосредственно отвечающих за проверяемую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привлечение сторонних специалистов в области аудита качества;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обучение аудиторов;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обязанности и инструкции для аудиторов, утвержденные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соответствии с принятыми в АУЦ правилами и оформлением;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38. Определение ответственных лиц для осуществления деятельности в рамках программы аудита обеспечения качества, обладающие специальной подготовкой в области аудита качества и уполномоченных: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проводить проверки и аудит качества в контексте постоянного обеспечения качества;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определять и фиксировать любые проблемы или выводы и необходимые доказательства, подтверждающие такие проблемы или выводы;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выступать через установленные в АУЦ каналы отчетности с предложениями или рекомендациями в отношении проблем или выводов;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проверять выполнение решений в установленные и разумные сроки;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отчитываться непосредственно перед специалистом по обеспечению качества.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39. Детальное описание программы аудита обеспечения качества для изучения всех аспектов обучения в 12-ти месячный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40. Порядок и процедуры разработки и утверждения графика аудиторских проверок, разрабатываемого в соответствии с программой аудита и отражаемого как в плане управления рисками, так и в документах, содержащих матрицу согласованности.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41. Описание процедур мониторинга, корректирующих мер и контрольных проверок для того, чтобы проверить, были ли приняты корректирующие меры в связи с тем или иным выводом и насколько эффективными они являются.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42. Также следует учитывать, что аудит – это систематическое и независимое сравнение применяемого способа подготовки и того способа, который следует применять согласно опубликованной методике обучения специалистов определенной специализации.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43. В данном аспекте приводится описание проведения аудита, которое должно включать, как минимум, следующие процедуры и процессы, обеспечивающие его качество: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описание объема аудита, которое должно быть объяснено персоналу АУЦ, подлежащему аудиту;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планирование и подготовку;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сбор и протоколирование полученной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анализ полученной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44. Для полноценного представления проведения аудита раскрываются процедуры, обеспечивающие эффективность аудита, такие как: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обзор опубликованных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собеседования или обсуждения с сотрудниками;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изучение адекватного образца отчетности;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наблюдение за учебными мероприятиями;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хранение документов и регистрация результатов наблюдений.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45. Процедуры в аспекте непрерывного усовершенствования процессов с целью установления того, что эти изменения действительно привели к желаемым результатам.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