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81ee" w14:textId="1eb8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изменений и дополнения в некоторые законодательные акты Республики Казахстан по вопросам выборного законодательства"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«О внесении изменений и дополнения в некоторые законодательные акты Республики Казахстан по вопросам выборного законодательства», внесенный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2013 года № 746.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