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184a" w14:textId="dfd1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февраля 2011 года № 183 "О Стратегическом плане Министерства здравоохранения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2011 года № 183 «О Стратегическом плане Министерства здравоохранения Республики Казахстан на 2011 – 2015 годы» (САПП Республики Казахстан, 2011 г., № 21, ст. 269)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здравоохранения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«Укрепление здоровья граждан и снижение уровня смертности»: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«Эффективная система профилактики, лечения и реабилитации заболеваний»: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7-1, 7-2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3130"/>
        <w:gridCol w:w="1174"/>
        <w:gridCol w:w="1434"/>
        <w:gridCol w:w="391"/>
        <w:gridCol w:w="391"/>
        <w:gridCol w:w="391"/>
        <w:gridCol w:w="391"/>
        <w:gridCol w:w="1174"/>
        <w:gridCol w:w="1436"/>
        <w:gridCol w:w="1436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Фаворитизм в принятии решений государственными чиновниками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ВЭФ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доверие политикам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ВЭФ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«Совершенствование подходов к профилактике заболеваний и формированию здорового образа жизни»: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 «Обеспечение охвата скрининговыми осмотрами» цифры «80» заменить цифрами «70»;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1.1.3. «Совершенствование диагностики, лечения и реабилитации основных социально-значимых заболеваний и травм»: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 «Снижение смертности от онкологических заболеваний» цифры «98,0» заменить цифрами «99,5»;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49-1: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3625"/>
        <w:gridCol w:w="750"/>
        <w:gridCol w:w="1625"/>
        <w:gridCol w:w="500"/>
        <w:gridCol w:w="375"/>
        <w:gridCol w:w="375"/>
        <w:gridCol w:w="500"/>
        <w:gridCol w:w="1125"/>
        <w:gridCol w:w="1250"/>
        <w:gridCol w:w="1000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49-1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 медицинских услуг за счет приобретения оборудования через систему финансового лизинга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услуг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319"/>
        <w:gridCol w:w="1021"/>
        <w:gridCol w:w="893"/>
        <w:gridCol w:w="893"/>
        <w:gridCol w:w="894"/>
        <w:gridCol w:w="894"/>
        <w:gridCol w:w="894"/>
        <w:gridCol w:w="638"/>
        <w:gridCol w:w="894"/>
        <w:gridCol w:w="767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49-1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медицинской техники,  закупаемой через систему финансового лизинга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1.1.4. «Недопущение роста инфекционной заболеваемости»: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 «Снижение показателя заболеваемости острым вирусным гепатитом В» цифры «3,6» заменить цифрами «3,0»;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 «Снижение показателя заболеваемости острым вирусным гепатитом А» цифры «39,2» заменить цифрами «38,8»;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«Совершенствование системы образования, науки и внедрение инновационных технологий»: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80-3: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4739"/>
        <w:gridCol w:w="740"/>
        <w:gridCol w:w="538"/>
        <w:gridCol w:w="538"/>
        <w:gridCol w:w="538"/>
        <w:gridCol w:w="700"/>
        <w:gridCol w:w="720"/>
        <w:gridCol w:w="659"/>
        <w:gridCol w:w="660"/>
        <w:gridCol w:w="1166"/>
      </w:tblGrid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доклинических и клинических исследований биологически активных веществ, фармакологических и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медицинской техники, в том числе: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производителей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клинических исследований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неинтервенционных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фармако-эпидемиологических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техники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4489"/>
        <w:gridCol w:w="1041"/>
        <w:gridCol w:w="597"/>
        <w:gridCol w:w="557"/>
        <w:gridCol w:w="557"/>
        <w:gridCol w:w="678"/>
        <w:gridCol w:w="679"/>
        <w:gridCol w:w="679"/>
        <w:gridCol w:w="679"/>
        <w:gridCol w:w="1043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проведенных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доклинических и клинических исследований биологически активных веществ, фармакологических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лекарственных средств, изделий медицинского назначения и медицинской техники, из них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доклинические исследования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клинические исследования, в том числе: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исследований: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неинтервенционных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«Повышение эффективности системы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«Повышение конкурентоспособности организаций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2.1.1. «Совершенствование управления и финансирования организаций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3278"/>
        <w:gridCol w:w="1387"/>
        <w:gridCol w:w="1639"/>
        <w:gridCol w:w="882"/>
        <w:gridCol w:w="1135"/>
        <w:gridCol w:w="504"/>
        <w:gridCol w:w="756"/>
        <w:gridCol w:w="631"/>
        <w:gridCol w:w="631"/>
        <w:gridCol w:w="631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отечественных лекарственных средств в общем объеме закупаемых в рамках ГОБМП через систему единой дистрибуции (в натуральном выражении)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МИНТ, МИО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5.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«Межведомственное взаимодействие»: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«Государственный орган, с которым осуществляется межведомственное взаимодействие»: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«Повышение эффективности межсекторального и межведомственного взаимодействия по вопросам охраны здоровья граждан»: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1.1. «Межсекторальное взаимодействие по вопросам здорового образа жизни и снижения уровня социально-значимых заболеваний, обусловленных поведенческими факторами»: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«создание социально неприемлемого имиджа табакокурения в обществе, с привлечением лидеров и знаменитых людей страны в пропаганде образа жизни без курения;» аббревиатуры «МТС», «МСИ» заменить аббревиатурами «АДСФК»,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«повышение информированности населения о последствиях для здоровья активного и пассивного курения, злоупотребления алкоголя;» аббревиатуры «МТС», «МСИ» заменить аббревиатурами «АДСФК»,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«снижение потребления табачных изделий и злоупотребления алкоголем, увеличение охвата населения спортивно-массовыми мероприятиями» аббревиатуры «МТС», «МСИ» заменить аббревиатурами «АДСФК»,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«Расшифровка аббревиатур»: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«МСИ – Министерство связи и информации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 – Министерство культуры и информации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«МТС – Министерство туризма и спорта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«АДСФК – Агентство Республики Казахстан по делам спорта и физической культуры»;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«Формирование государственной политики в области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103 «Проведение социологических, аналитических исследований и оказание консалтинговых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проведенных исследований и выполненных работ» цифру «6» заменить цифрой «9»;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государственного социального заказа по взаимодействию с НПО» цифры «23» заменить цифрами «11»;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отчетов по проведенным аналитическим работам, обзорам и мониторингам» цифру «5» заменить цифрой «8»;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методических рекомендаций, сборников, отчетов по проведенным аналитическим работам, обзорам и мониторингам в рамках государственного социального заказа НПО» цифры «23» заменить цифрами «11»;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проведения одного исследования» цифры «16 412» заменить цифрами «9 847,3»;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«12 784 101» заменить цифрами «12 387 274»;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«Подготовка специалистов в организациях технического и профессионального, послесреднего образования и оказание социальной поддержки обучающимся»: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«Среднегодовой контингент учащихся (в том числе обучающиеся из Афганской Республики» цифры «1 449» заменить цифрами «1 406»;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«Предполагаемый среднегодовой контингент учащихся-стипендиатов (в том числе стипендиаты из Афганской Республики)» цифры «1 155» заменить цифрами «1 120»;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«Ожидаемое количество выпускников с техническим и профессиональным, послесредним образованием» цифры «505» заменить цифрами «510»;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«643 995» заменить цифрами «639 595»;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003 «Подготовка специалистов с высшим, послевузовским образованием и оказание социальной поддержки обучающимся»: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«Ожидаемый прием в медицинские вузы по программам высшего образования на основе государственного образовательного заказа:» цифры «5 000» заменить цифрами «4 419»;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«Ожидаемый прием по программам магистратуры» цифры «200» заменить цифрами «402»;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«Ожидаемый прием по программам докторантуры PhD» цифры «40»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«Ожидаемый прием по программам резидентуры» цифры «1 000» заменить цифрами «737»;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«Среднегодовой контингент обучающихся по гранту в ВУЗах (в том числе студенты из Афганской Республики)» цифры «28 551» заменить цифрами «28 716»;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«Среднегодовой контингент стипендиатов, обучающихся по гранту, в ВУЗах (в том числе стипендиаты из Афганской Республики)» цифры «26 163» заменить цифрами «25 210»;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«Среднегодовой контингент специалистов, получающих послевузовское профессиональное образование (докторантов, докторантов PhD, аспирантов, магистрантов, клинических ординаторов и слушателей резидентуры)» цифры «2 188» заменить цифрами «2 081»;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«24 547 501» заменить цифрами «24 625 501»;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005 «Целевые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финансируемых проектов здравоохранения» цифры «47» заменить цифрами «52»;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завершенных проектов здравоохранения» цифры «30» заменить цифрами «29»;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 том числе в рамках проекта 100 больниц» цифру «6» заменить цифрой «7»;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 том числе в рамках 350 врачебных амбулаторий, поликлиник и фельдшерско-акушерских пунктов» цифры «15» заменить цифрами «14»;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одного построенного стационарного объекта» цифры «5 967,3» заменить цифрами «7 667,3»;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одного построенного объекта амбулаторно-поликлинической службы» цифры «1 420,9» заменить цифрами «1 422,8»;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«51 279 581» заменить цифрами «49 039 662»;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«Хранение специального медицинского резерва» наименование бюджетной программы «Хранение специального медицинского резерва»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«Хранение специального медицинского резерва (секретно)»;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«Целевые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«Обеспечение и расширение гарантированного объема бесплатной медицинской помощи, финансируемых за счет местного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«Охват населения скрининговыми осмотрами на раннее выявление болезней системы кровообращения» цифры «2 269 515» заменить цифрами «1 850 983»;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«Охват населения скрининговыми осмотрами на раннее выявление сахарного диабета» цифры «940 717»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«1 850 983»;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«Охват населения скрининговыми осмотрами на раннее выявление злокачественных новообразований предстательной железы» цифры «79 553» заменить цифрами «78 126»;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9"/>
        <w:gridCol w:w="918"/>
        <w:gridCol w:w="725"/>
        <w:gridCol w:w="509"/>
        <w:gridCol w:w="725"/>
        <w:gridCol w:w="725"/>
        <w:gridCol w:w="919"/>
        <w:gridCol w:w="919"/>
        <w:gridCol w:w="941"/>
      </w:tblGrid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заместительной терапией потребителей инъекционных наркотиков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</w:tbl>
    <w:bookmarkStart w:name="z10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«Охват детей скрининговыми осмотрами на выявление вирусного гепатита» цифры «118 028» заменить цифрами «76 767»;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«Охват взрослых скрининговыми осмотрами на выявление вирусного гепатита» цифры «125 947» заменить цифрами «93 526»;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«Смертность от онкологических заболеваний» цифры «98,0» заменить цифрами «99,5»;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«ед. изм.»: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разработки видеоролика» слова «тыс. тенге» заменить словом «тенге»;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скрининга одного человека на раннее выявление сахарного диабета» цифры «89,9» заменить цифрами «88,6»;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«Средняя стоимость скрининга одного человека на раннее выявление злокачественных новообразований предстательной железы» цифры «3 489,7» заменить цифрами «2 571,4»;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скрининга одного ребенка на выявление вирусного гепатита» цифры «3,9» заменить цифрами «2,8»;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подпрограмме» цифры «104 312 908» заменить цифрами «103 941 890»;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«Закуп лекарственных средств, вакцин и других иммунобиологических препаратов»: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«Снижение заболеваемости острым вирусным гепатитом А» цифры «39,2» заменить цифрами «38,8»;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«Снижение заболеваемости острым вирусным гепатитом В» цифры «3,6» заменить цифрами «3,0»;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обеспечение одного взрослого больного противовирусными препаратами (вирусные гепатиты В и С)» цифры «2 086,75» заменить цифрами «2 294,65»;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подпрограмме» цифры «49 363 958» заменить цифрами «49 226 737»;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«153 676 866» заменить цифрами «153 168 627»;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016 «Строительство и реконструкция объектов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финансируемых проектов здравоохранения, в том числе проектируемых» цифру «7» заменить цифрой «6»;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завершенных проектов здравоохранения, в том числе проектируемых» цифру «2» заменить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одного завершенного объекта строительства» цифры «81,9» заменить цифрами «95,4»;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одного завершенного объекта проектирования» цифры «13,2»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«572 367» заменить цифрами «516 273»;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019 «Создание информационных систем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единиц закупленной компьютерной техники» цифры «11 967» заменить цифрами «14 335»;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«Средние расходы на приобретение компьютерного оборудования на одно рабочее место»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0"/>
        <w:gridCol w:w="631"/>
        <w:gridCol w:w="1010"/>
        <w:gridCol w:w="631"/>
        <w:gridCol w:w="631"/>
        <w:gridCol w:w="1137"/>
        <w:gridCol w:w="1264"/>
        <w:gridCol w:w="1011"/>
        <w:gridCol w:w="885"/>
      </w:tblGrid>
      <w:tr>
        <w:trPr>
          <w:trHeight w:val="30" w:hRule="atLeast"/>
        </w:trPr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приобретение компьютерного оборудования на одно рабочее место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«3 031 444» заменить цифрами «1 446 098»;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026 «Строительство и реконструкция объектов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строящихся объектов медицинского образования, в том числе проектируемых» цифру «7»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«34 585»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029 «Реформирование системы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004 «За счет внешних займов»: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подпрограмме» цифры «2 022 401» заменить цифрами «1 243 038»;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 «За счет софинансирования внешних займов из республиканского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подпрограмме» цифры «5 529 984» заменить цифрами «2 617 107»;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«7 552 385» заменить цифрами «3 860 145»;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031 «Внедрение международных стандартов в области больничного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«2013»: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«Число специалистов, обучающихся по программе МВА в области больничного администрирования» цифры «33» заменить цифрами «24»;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1"/>
        <w:gridCol w:w="2526"/>
        <w:gridCol w:w="505"/>
        <w:gridCol w:w="631"/>
        <w:gridCol w:w="505"/>
        <w:gridCol w:w="632"/>
        <w:gridCol w:w="505"/>
        <w:gridCol w:w="506"/>
        <w:gridCol w:w="759"/>
      </w:tblGrid>
      <w:tr>
        <w:trPr>
          <w:trHeight w:val="30" w:hRule="atLeast"/>
        </w:trPr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направления реципиентов и доноров в трансплантологические центры Республики Казахстан, не менее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 (реципиентов)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«2 676 712» заменить цифрами «2 049 637»;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036 «Обеспечение гарантированного объема бесплатной медицинской помощи, за исключением направлений, финансируемых на местном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8"/>
        <w:gridCol w:w="1677"/>
        <w:gridCol w:w="645"/>
        <w:gridCol w:w="903"/>
        <w:gridCol w:w="903"/>
        <w:gridCol w:w="903"/>
        <w:gridCol w:w="1032"/>
        <w:gridCol w:w="774"/>
        <w:gridCol w:w="905"/>
      </w:tblGrid>
      <w:tr>
        <w:trPr>
          <w:trHeight w:val="30" w:hRule="atLeast"/>
        </w:trPr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количества направленных граждан на лечение за рубеж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</w:tbl>
    <w:bookmarkStart w:name="z1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1695"/>
        <w:gridCol w:w="652"/>
        <w:gridCol w:w="913"/>
        <w:gridCol w:w="913"/>
        <w:gridCol w:w="913"/>
        <w:gridCol w:w="1044"/>
        <w:gridCol w:w="783"/>
        <w:gridCol w:w="914"/>
      </w:tblGrid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граждан на лечение за рубеж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</w:tbl>
    <w:bookmarkStart w:name="z1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лечения 1 больного за рубежом» цифры «13 274,7» заменить цифрами «12 337»;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«205 273 925» заменить цифрами «204 871 419»;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038 «Целевые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«2013»: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оснащаемых организаций» цифры «125» заменить цифрами «214»;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приобретаемого медицинского оборудования» цифры «511» заменить цифрами «575»;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оснащения одной организации» цифры «29 726,7» заменить цифрами «69 914,6»;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«15 190 354» заменить цифрами «14 961 726»;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103 «Межсекторальное и межведомственное взаимодействие по вопросам охраны здоровья граждан»: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«16 546 197» заменить цифрами «13 902 580»;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«519 087 411» заменить цифрами «506 745 935»;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«454 582 668» заменить цифрами «449 849 376»;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«64 504 743» заменить цифрами «56 896 559».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