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2a77" w14:textId="0812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февраля 2011 года № 158 "О Стратегическом плане Министерства сельского хозяйства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2011 года № 158 «О Стратегическом плане Министерства сельского хозяйства Республики Казахстан на 2011 – 2015 годы» (САПП Республики Казахстан, 2011 г., № 20, ст. 252)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агропромышленного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повышения конкурентоспособности субъектов АПК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дополнить цифрами «223», «224», «225», «226»;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0"/>
        <w:gridCol w:w="1390"/>
        <w:gridCol w:w="1391"/>
        <w:gridCol w:w="1203"/>
        <w:gridCol w:w="911"/>
        <w:gridCol w:w="1203"/>
        <w:gridCol w:w="1119"/>
        <w:gridCol w:w="1391"/>
        <w:gridCol w:w="911"/>
        <w:gridCol w:w="1121"/>
      </w:tblGrid>
      <w:tr>
        <w:trPr>
          <w:trHeight w:val="300" w:hRule="atLeast"/>
        </w:trPr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 (с указанием окончательного срока (периода) достижения)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Валовая добавленная стоимость агропромышленного комплекса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Производительность труда в сельском хозяйстве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экспортного потенциала АПК в общем объеме экспорта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отечественного производства продовольственных товаров в общем объеме их ресурсов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Объем негосударственных кредитных средств, привлеченных в АПК за счет мер по повышению доступности кредитов и лизинга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Позиция Республики Казахстан в рейтинге Глобального индекса конкурентоспособности Всемирного экономического форума по показателю «Обременительность аграрной политики»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Всемирного экономического форума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1626"/>
        <w:gridCol w:w="1399"/>
        <w:gridCol w:w="1254"/>
        <w:gridCol w:w="902"/>
        <w:gridCol w:w="1192"/>
        <w:gridCol w:w="1109"/>
        <w:gridCol w:w="1379"/>
        <w:gridCol w:w="903"/>
        <w:gridCol w:w="1111"/>
      </w:tblGrid>
      <w:tr>
        <w:trPr>
          <w:trHeight w:val="300" w:hRule="atLeast"/>
        </w:trPr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 (с указанием окончательного срока (периода) достижения)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Валовая добавленная стоимость агропромышленного комплекса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Рост производства продукции растениеводства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Рост производства продукции животноводства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Производительность труда в сельском хозяйстве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Доля экспорта АПК в общем объеме экспорта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Доля отечественного производства продовольственных товаров в общем объеме их ресурсов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Рост посевных площадей сельскохозяйственных культур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Урожайность зерновых культур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ц/га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Доля переработки: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расчетным путем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Отечественные научные разработки, получившие практическое применение в АПК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Позиция Республики Казахстан в рейтинге Глобального индекса конкурентоспособности Всемирного экономического форума по показателю «Обременительность аграрной политики»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Всемирного экономического форума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Позиция Республики Казахстан в рейтинге Глобального индекса конкурентоспособности Всемирного экономического форума по показателю «Прозрачность принимаемых решений государственными органами»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Всемирного экономического форума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Позиция Республики Казахстан в рейтинге Глобального индекса конкурентоспособности Всемирного экономического форума по показателю «Фаворитизм в решениях государственных служащих»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Всемирного экономического форума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Позиция Республики Казахстан в рейтинге Глобального индекса конкурентоспособности Всемирного экономического форума по показателю «Общественное доверие политикам»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Всемирного экономического форума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задачу 1.1.1.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1.1.1. Повышение экономической доступности элитных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и саженцев плодово-ягодных культур и винограда, садовых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333"/>
        <w:gridCol w:w="1333"/>
        <w:gridCol w:w="1153"/>
        <w:gridCol w:w="320"/>
        <w:gridCol w:w="804"/>
        <w:gridCol w:w="542"/>
        <w:gridCol w:w="763"/>
        <w:gridCol w:w="569"/>
        <w:gridCol w:w="794"/>
        <w:gridCol w:w="739"/>
        <w:gridCol w:w="636"/>
        <w:gridCol w:w="618"/>
        <w:gridCol w:w="90"/>
        <w:gridCol w:w="1073"/>
      </w:tblGrid>
      <w:tr>
        <w:trPr>
          <w:trHeight w:val="30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Ед-ца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Объем приобретенных элитных семян, охваченный субсидированием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Объем приобретенных элитных саженцев, охваченный субсидированием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Площадь закладки маточников многолетних насаждений плодово-ягодных культур и винограда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Площадь закладки яблоневых садов сорта «Апорт», охваченная субсидированием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Осуществить субсидирование оригинальных и элитных семян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Осуществить субсидирование элитных саженцев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Осуществить субсидирование закладки маточников многолетних насаждений плодово-ягодных культур и винограда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Осуществить субсидирование закладки яблоневых садов сорта «Апорт»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задачу 1.1.4.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1.1.4. Повышение экономической доступности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скота и производства продукции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333"/>
        <w:gridCol w:w="1333"/>
        <w:gridCol w:w="1153"/>
        <w:gridCol w:w="320"/>
        <w:gridCol w:w="804"/>
        <w:gridCol w:w="542"/>
        <w:gridCol w:w="763"/>
        <w:gridCol w:w="569"/>
        <w:gridCol w:w="794"/>
        <w:gridCol w:w="739"/>
        <w:gridCol w:w="636"/>
        <w:gridCol w:w="618"/>
        <w:gridCol w:w="90"/>
        <w:gridCol w:w="1073"/>
      </w:tblGrid>
      <w:tr>
        <w:trPr>
          <w:trHeight w:val="30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Объем произведенного мяса, охваченный субсидированием на удешевление комбинированных и концентрированных кормов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Осуществить субсидирование повышения продуктивности и качества продукции животноводства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задачу 1.1.5.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1.1.5. Повышение экономической доступности племенной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333"/>
        <w:gridCol w:w="1333"/>
        <w:gridCol w:w="1153"/>
        <w:gridCol w:w="320"/>
        <w:gridCol w:w="822"/>
        <w:gridCol w:w="549"/>
        <w:gridCol w:w="777"/>
        <w:gridCol w:w="573"/>
        <w:gridCol w:w="811"/>
        <w:gridCol w:w="746"/>
        <w:gridCol w:w="636"/>
        <w:gridCol w:w="560"/>
        <w:gridCol w:w="81"/>
        <w:gridCol w:w="1073"/>
      </w:tblGrid>
      <w:tr>
        <w:trPr>
          <w:trHeight w:val="30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племенного поголовья в общей численности сельскохозяйственных животных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Осуществить субсидирование развития племенного животноводства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1.1.8.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фитосанитарной безопасности»: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прямых результатов» дополнить строкой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5"/>
        <w:gridCol w:w="1386"/>
        <w:gridCol w:w="1386"/>
        <w:gridCol w:w="1053"/>
        <w:gridCol w:w="1199"/>
        <w:gridCol w:w="971"/>
        <w:gridCol w:w="971"/>
        <w:gridCol w:w="1387"/>
        <w:gridCol w:w="1200"/>
        <w:gridCol w:w="1242"/>
      </w:tblGrid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Охват площадей обработками биоагентами в сравнении с общей площадью посевов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«Мероприятия для достижения показателей прямых результатов»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6"/>
        <w:gridCol w:w="1139"/>
        <w:gridCol w:w="1140"/>
        <w:gridCol w:w="1348"/>
        <w:gridCol w:w="1328"/>
        <w:gridCol w:w="1349"/>
      </w:tblGrid>
      <w:tr>
        <w:trPr>
          <w:trHeight w:val="30" w:hRule="atLeast"/>
        </w:trPr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Осуществить субсидирование затрат сельхозтоваропроизводителей по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задачу 1.1.9.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ветеринарной безопасности»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1386"/>
        <w:gridCol w:w="1386"/>
        <w:gridCol w:w="1012"/>
        <w:gridCol w:w="908"/>
        <w:gridCol w:w="991"/>
        <w:gridCol w:w="991"/>
        <w:gridCol w:w="1387"/>
        <w:gridCol w:w="992"/>
        <w:gridCol w:w="1201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оснащенных районных ветеринарных лабораторий в целях приведения ветеринарно-лабораторной диагностики в соответствии с международными стандартами и требованиями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1.1.12.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оказания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для субъектов агропромышленного комплекса» строку «Мероприятия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достижения показателей прямых результатов» изложить в 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0"/>
        <w:gridCol w:w="1377"/>
        <w:gridCol w:w="1293"/>
        <w:gridCol w:w="1357"/>
        <w:gridCol w:w="1042"/>
        <w:gridCol w:w="1211"/>
      </w:tblGrid>
      <w:tr>
        <w:trPr>
          <w:trHeight w:val="30" w:hRule="atLeast"/>
        </w:trPr>
        <w:tc>
          <w:tcPr>
            <w:tcW w:w="7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Реализовать технико-экономическое обоснование «Развитие электронно-информационных ресурсов, систем и информационно-коммуникационных сетей в едином информационном пространстве в сфере АПК (АПК-платформа)»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задачами 1.1.15., 1.1.16.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1.1.15. Повышение экономической доступности гербицидов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1333"/>
        <w:gridCol w:w="1333"/>
        <w:gridCol w:w="1153"/>
        <w:gridCol w:w="594"/>
        <w:gridCol w:w="1343"/>
        <w:gridCol w:w="886"/>
        <w:gridCol w:w="308"/>
        <w:gridCol w:w="973"/>
        <w:gridCol w:w="1133"/>
        <w:gridCol w:w="2"/>
        <w:gridCol w:w="953"/>
        <w:gridCol w:w="3"/>
        <w:gridCol w:w="1033"/>
      </w:tblGrid>
      <w:tr>
        <w:trPr>
          <w:trHeight w:val="30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Объем приобретенных гербицидов, охваченный субсидированием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литров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Осуществить субсидирование затрат на приобретение гербицидов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1.1.16. Финансовое оздоровление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1333"/>
        <w:gridCol w:w="1333"/>
        <w:gridCol w:w="1013"/>
        <w:gridCol w:w="352"/>
        <w:gridCol w:w="793"/>
        <w:gridCol w:w="519"/>
        <w:gridCol w:w="806"/>
        <w:gridCol w:w="638"/>
        <w:gridCol w:w="864"/>
        <w:gridCol w:w="759"/>
        <w:gridCol w:w="110"/>
        <w:gridCol w:w="993"/>
        <w:gridCol w:w="1"/>
        <w:gridCol w:w="873"/>
      </w:tblGrid>
      <w:tr>
        <w:trPr>
          <w:trHeight w:val="300" w:hRule="atLeast"/>
        </w:trPr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Объем субсидирования процентной ставки по займам в рамках финансового оздоровления субъектов АПК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оздоровленных кредитных и лизинговых обязательств заемщиков-субъектов АПК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 лизинга/займа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Осуществить субсидирование процентной ставки по кредитным и лизинговым обязательствам в рамках направления по финансовому оздоровлению субъектов АПК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Провести заседания Комиссии по рассмотрению заявок субъектов АПК для финансового оздоровления их кредитных обязательств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стратегического направления, цели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задачи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1.1.1. «Повышение экономической доступности элитных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и саженцев плодово-ягодных культур и винограда» изложить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1.1.1. Повышение экономической доступности элитных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и саженцев плодово-ягодных культур и винограда, садовых работ»;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следующими задачами: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1.1.15. Повышение экономической доступности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 1.1.16. Финансовое оздоровление»;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5. Межведомственное взаимодействие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8"/>
        <w:gridCol w:w="2988"/>
        <w:gridCol w:w="4444"/>
      </w:tblGrid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 достижения которых требуется межведомственное взаимодействие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 которым осуществляется межведомственное взаимодействие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Развитие агропромышленного комплекса.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 условий для повышения конкурентоспособности субъектов АПК Республики Казахстан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экономической доступности элитных семян и саженцев плодово-ягодных культур и винограда, садовых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приобретенных элитных семян, охваченный субсидированием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 приобретенных элитных саженцев, охваченный субсидированием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Площадь закладки маточников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Площадь закладки яблоневых садов сорта «Апорт», охваченная субсидированием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субсидирование развития семеноводства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Повышение экономической доступности содержания скота и производства продукции животноводства 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произведенного мяса,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субсидирование стоимости комбикормов (концкормов), используемых для производства говядины, свинины, мяса птицы, товарного яйца, а также стоимости производства молока, тонкой шерсти, баранины, конины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Повышение экономической доступности племенной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племенного поголовья в общей численности сельскохозяйственных животных.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субсидирование стоимости приобретенной СХТП племенной продукции (материала)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1.1.8. Развитие системы фитосанитарной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Коэффициент угрозы распространения карантинных и особо опасных вредных организмов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площадей обработками биоагентами в сравнении с общей площадью посевов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химических обработок для снижения численности особо опасных, вредных организмов до безопасного уровня (ниже экономического порога вредности)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1.1.9. Развитие системы ветеринарной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диагностических исследований на особо опасные болезни животных с использованием ветеринарных препаратов, производство которых сертифицировано по международному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применяемых иммунопрофилактических ветеринарных препаратов против особо опасных болезней животных, производство которых сертифицировано по международному стандарту (в т.ч. GMP-стандарту)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комплекс мероприятий, направленных на защиту населения и животного мира от болезней общих для человека, животных и птиц, путем своевременного выполнения ветеринарно-профилактических и диагностических мероприятий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1.1.15. Повышение экономической доступности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приобретенных гербицидов, охваченный субсидированием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субсидирование затрат на приобретение гербицидов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6. Управление рисками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7663"/>
        <w:gridCol w:w="3792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 риска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 рисками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финансовый кризис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следующих целевых индикаторов и прямых показателей стратегического плана: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Валовая добавленная стоимость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Рост производства продукции 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Рост производства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Производительность труда в сельском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Доля экспорта АПК в общем объеме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Доля отечественного производства продовольственных товаров в общем объеме 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Рост посевных площадей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Урожайность зерновых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Доля переработки мяса, молока,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Отечественные научные разработки, получившие практическое применение в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Объем приобретенных элитных семян, охваченный субсидированием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Объем приобретенных элитных саженцев, охваченный субсидированием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Площадь закладки маточников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Площадь закладки яблоневых садов сорта «Апорт», охваченная субсидированием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Количество исследований для определения качества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Объем произведенного мяса, охваченный субсидированием на удешевление комбинированных и концентрированных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Доля племенного поголовья в общей численности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Сумма кредитов, включая лизинг, выданных субъектам АПК за счет субсидирования ставок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Количество субъектов АПК, охваченных образовательными и консультационными услугами результатов аграрной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Коэффициент угрозы распространения карантинных и особо опасных вредных организмов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Охват площадей обработками биоагентами в сравнении с общей площадью 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Доля диагностических исследований на особо опасные болезни животных с использованием ветеринарных препаратов, производство которых сертифицировано по международному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Доля применяемых иммунопрофилактических ветеринарных препаратов против особо опасных болезней животных, производство которых сертифицировано по международному стандарту (в т.ч. GMP-стандарту)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Количество оснащенных районных ветеринарных лабораторий в целях приведения ветеринарно-лабораторной диагностики в соответствии с международными стандартами и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Площадь агрохимического обследования пахотных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Количество сортоопытов по выявлению наиболее продуктивных и ценных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Доля государственных услуг, переведенных в электронный формат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Доля государственных услуг, переданных в центры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Доля охвата системой технической регламентации Таможенного союза продукции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Доля исполненных предписаний, выданных за нарушение требований законодательства в сфере растениеводства и фитосанитарной безопасности,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Снижение количества плановых проверок субъектов государственного контроля (согласно ежегодному плану проведения проверок) в инспекции в агропромышленном комплексе, в инспекции в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Объем приобретенных гербицидов, охваченный субсидированием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Объем субсидирования процентной ставки по займам в рамках финансового оздоровления субъектов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Количество оздоровленных кредитных и лизинговых обязательств заемщиков-субъектов АПК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наступления мирового финансового кризиса будут реализованы следующие альтернативные мероприятия: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поддержание запасов продовольственных товаров в региональных стабилизационных фондах;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субсидирование транспортных расходов при перевозке зерна на экспорт, а также иные меры, предусмотренные постановлением Правительства Республики Казахстан от 29 августа 2012 года № 1101ДСП «Об утверждении пошагового антикризисного плана для обеспечения стабильных макроэкономических условий и сохранения роста экономики»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 природного характера (засуха, заморозки, вымерзание, недостаток тепла, излишнее увлажнение, град, ливень, буря, ураган, наводнение, сель, глобальное потепление)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следующих целевых индикаторов и прямых показателей стратегического плана: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посевных площадей, охваченных страхованием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обязательного страхования в растениеводстве от неблагоприятных природных явлений Обеспечение гарантированности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страховых выплат страховым компаниям, осуществившим свои обязательства по страховым случаям перед сельхозтоваропроизводителями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001 «Планирование, регулирование,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в сфере сельского хозяйства» изложить в 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813"/>
        <w:gridCol w:w="1310"/>
        <w:gridCol w:w="913"/>
        <w:gridCol w:w="913"/>
        <w:gridCol w:w="1113"/>
        <w:gridCol w:w="1113"/>
        <w:gridCol w:w="1293"/>
        <w:gridCol w:w="913"/>
        <w:gridCol w:w="913"/>
        <w:gridCol w:w="913"/>
      </w:tblGrid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«Планирование, регулирование, управление в сфере сельского хозяйства»</w:t>
            </w:r>
          </w:p>
        </w:tc>
      </w:tr>
      <w:tr>
        <w:trPr>
          <w:trHeight w:val="1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 и территориальных органов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согласно утвержденной штатной численности</w:t>
            </w:r>
          </w:p>
        </w:tc>
      </w:tr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 центрального аппарата и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органа, обеспечивающих реализацию государственной политики в области агропромышленного комплекса и аграрной науки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 прошедших курсы по повышению квалификации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сельских информационно-консультационных центров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Субъекты АПК, охваченные на безвозмездной основе информацией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 получившие услугу «персональное обслуживание»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слушателей обученных на семинарах: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 по мясному животноводству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 чел.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2375 3300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предоставленных информационно-консультационных услуг в отрасли животноводства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СХТП охваченных консалтинговыми услугами с привлечением зарубежных экспертов по основам ведения мясного и молочного животноводства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аналитического исследования по выявлению мировых тенденций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производства, определению потенциальных рынков сбыта сельскохозяйственной продукции, производимой в Казахстане и совершенствованию мер государственной поддержки ключевых отраслей аграрного сектора (1, 2 этап)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долгосрочных мер и механизмов обеспечения продовольственной безопасности Республики Казахстан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ресурсного потенциала регионов республики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развития информационных технологий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аналитических отчетов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и аудита ЕАСУ отраслями АПК «e-Agriculture» на соответствие 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 и принятым на территории Республики Казахстан стандартам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рекомендаций, нормативов, стандартов, инструкций и методик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реализации проекта ЕАСУ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субъектов АПК, охваченных на безвозмездной основе информацией (от общего количества действующих субъектов АПК)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 АПК, занимающихся мясным и молочным скотоводством, охваченных консалтинговыми услугами с привлечением зарубежных экспертов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 функций, возложенных на Министерство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99,9,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одного госслужащего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обучение одного госслужащего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8 639 482,5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9 572 183,2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10 839 472,2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12 088 906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10 848 892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12 388 826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12 388 034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«Целевые текущие трансферты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бюджетам, бюджетам городов Астаны и Алматы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противоэпизоотических мероприятий»: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ветеринарных препаратов (за 1 дозу)» цифры «14-97»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цифрами «14-98»;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взятие и доставку проб крови для серологических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исследований (за 1 пробу)» цифры «123,7» заменить цифрами «121,2»;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043 «Увеличение уставного капитала АО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«Национальный управляющий холдинг КазАгро» для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политики по стимулированию развития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«23. Кредитование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товаропроизводителей на развитие животноводства»: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«Среднее количество быков производителей» цифры «1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400» заменить цифрами «770»;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«14 100 000» заменить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цифрами «13 793 820»;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051 «Субсидирование систем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производством сельскохозяйственной продукции»: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предприятий, участвующих в программе»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«30-40»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предприятий АПК, внедривших международные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 ИСО, ХАССП к общему числу предприятий» цифры «20,2»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субсидий в расчете на 1 тенге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внедрению международного стандарта ИСО, ХАССП» цифры «0,35»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074 «Капитальные расходы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по материально-техническому оснащению» цифры «4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153» заменить цифрами «8 477»;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«137 050» заменить цифрами «279 754»;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201 «Капитальные расходы подведомственных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 и организаций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3503"/>
        <w:gridCol w:w="833"/>
        <w:gridCol w:w="833"/>
        <w:gridCol w:w="1213"/>
        <w:gridCol w:w="1413"/>
        <w:gridCol w:w="1033"/>
        <w:gridCol w:w="1213"/>
        <w:gridCol w:w="1033"/>
        <w:gridCol w:w="1033"/>
      </w:tblGrid>
      <w:tr>
        <w:trPr>
          <w:trHeight w:val="10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«Капитальные расходы подведомственных государственных учреждений и организаций Министерства сельского хозяйства Республики Казахстан»</w:t>
            </w:r>
          </w:p>
        </w:tc>
      </w:tr>
      <w:tr>
        <w:trPr>
          <w:trHeight w:val="31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оснащение, капитальный ремонт, приобретение помещений, зданий и сооружений для подведомственных государственных учреждений и организаций Министерства сельского хозяйства Республики Казахстан</w:t>
            </w:r>
          </w:p>
        </w:tc>
      </w:tr>
      <w:tr>
        <w:trPr>
          <w:trHeight w:val="12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организаций, в которых улучшается материально-техническое состояние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оснащенных районных ветеринарных лабораторий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зданий, в которых проведен капитальный ремонт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помещений, зданий и сооружений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техники и товаров, относящихся к основным средствам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нематериальных активов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учреждений, в которых улучшается материально-техническое оснащение от общего количества организаций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оснащенных в соответствии с международными требованиями и стандартами, ветеринарных лабораторий от общего количества построенных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 по материально-техническому оснащению одной организации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43 294,9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222 679,2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21 428,6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22 222,2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материально-техническому оснащению одной ветеринарной лаборатории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42 904,3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капитальному ремонту одного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приобретению помещений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281 416,7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1 464 893,8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683 209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2 478 178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</w:tbl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212 «Научные исследования и мероприятия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агропромышленного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«3 315 387» заменить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цифрами «3 365 387»;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214 «Развитие растениеводства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продовольственной безопасности»: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«18 784 984» заменить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цифрами «19 509 284»;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217 «Целевые текущие трансферты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бюджетам, бюджетам городов Астаны и Алматы на материально-техническое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оснащение государственных ветеринарных организации»: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государственной ветеринарной организации» цифры «11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615» заменить цифрами «12 670»;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220 «Строительство объектов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3987"/>
        <w:gridCol w:w="793"/>
        <w:gridCol w:w="1173"/>
        <w:gridCol w:w="1173"/>
        <w:gridCol w:w="1353"/>
        <w:gridCol w:w="1173"/>
        <w:gridCol w:w="1173"/>
        <w:gridCol w:w="641"/>
        <w:gridCol w:w="641"/>
      </w:tblGrid>
      <w:tr>
        <w:trPr>
          <w:trHeight w:val="1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«Строительство объектов в сфере ветеринарии»</w:t>
            </w:r>
          </w:p>
        </w:tc>
      </w:tr>
      <w:tr>
        <w:trPr>
          <w:trHeight w:val="1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объектов ветеринарных лабораторий, зданий и помещений в соответствии с требованиями международных норм, стандартов и рекомендаций ВТО, путем строительства биохранилища и реконструкции зданий и вспомогательных помещений для РГП «Национальный референтный центр в ветеринарии», строительства однотипных модульных областных зданий ветлабораторий и однотипных модульных районных зданий ветлабораторий с вивариями для животных РГП «Республиканская ветеринарная лаборатория» МСХ РК, а также строительство специализированных складских помещений для хранения ветеринарных препаратов РГУ «Республиканский противоэпизоотический отряд»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строительству вивариев и их государственная экспертиза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однотипных модульных зданий областных ветлабораторий с вивариями для животных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однотипных модульных зданий районных ветлабораторий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Окончательный расчет по объектам, строительство которых завершено в предыдущие годы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биохранилища для хранения микроорганизмов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зданий и вспомогательных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«Национальный референтный центр по ветеринарии»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Оснащено лаборатории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ветеринарных лабораторий требованиям международных норм, стандартов и рекомендаций ВТО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Введено в эксплуатацию ветеринарных лаборатории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единицу: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одной ветеринарной лаборатории строительство биохранилища реконструкция зданий и вспомогательных помещений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58 286,2 142 838 110 239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90 153,8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927 343,7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2 927 535,5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6 418 019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222 «Целевые текущие трансферты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бюджетам, бюджетам городов Астаны и Алматы на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9"/>
        <w:gridCol w:w="933"/>
        <w:gridCol w:w="1113"/>
        <w:gridCol w:w="2318"/>
        <w:gridCol w:w="2329"/>
        <w:gridCol w:w="1113"/>
        <w:gridCol w:w="1313"/>
        <w:gridCol w:w="1113"/>
        <w:gridCol w:w="933"/>
        <w:gridCol w:w="933"/>
      </w:tblGrid>
      <w:tr>
        <w:trPr>
          <w:trHeight w:val="3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«Целевые текущие трансферты областным бюджетам, бюджетам городов Астаны и Алматы на развитие животноводства»</w:t>
            </w:r>
          </w:p>
        </w:tc>
      </w:tr>
      <w:tr>
        <w:trPr>
          <w:trHeight w:val="3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(до 50 %) удешевление стоимости приобретенной товаропроизводителями племенной продукции (материала) и (до 45 %) стоимости комбикормов (концкормов), используемых для производства говядины, свинины, мяса птицы, товарного яйца, а также стоимости производства молока, тонкой шерсти, баранины, конины, кумыса и шубата.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комбикорма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рыбопосадочного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приобретаемой племенной продукции (материала), в том числе: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овец, свиней, лошадей и верблюдов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овец, маралов, свиней, лошадей и верблюдов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 быков производителей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доз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яйца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суточных цыплят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племенного и чистопородного молодняка КРС зарубежной селекции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КРС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овец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быков-производителей мясного направления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 эмбрионов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животных, в том числе: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лошадей в ТОО «Казак тулпары»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быков-производителей в АО РЦПЖ «Асыл тулик»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производства и реализации животноводческой продукции, в том числе: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2 205,8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корма, используемых для кормления КРС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субсидируемый объем реализуемой рыбы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племенных животных от общей численности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 сельскохозяйственных животных и птиц во всех категориях хозяйств (с 2013 по 2015 годы в агроформированиях), в том числе: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удой на 1 корову в год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живая масса 1 головы крупного рогатого скота, реализованного на убой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настриг шерсти с 1 овцы в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Яйценоскость 1 курицы несушки (средняя)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14 163 977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16 559 554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24 076 200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31 454 251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42 003 914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38 881 910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38 881 910</w:t>
            </w:r>
          </w:p>
        </w:tc>
      </w:tr>
    </w:tbl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223 «Целевые текущие трансферты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бюджетам, бюджетам городов Астаны и Алматы на удешевление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сельхозтоваропроизводителям стоимости биоагентов (энтомофагов)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биопрепаратов, предназначенных для обработки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 в целях защиты растений»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0"/>
        <w:gridCol w:w="1213"/>
        <w:gridCol w:w="753"/>
        <w:gridCol w:w="2907"/>
        <w:gridCol w:w="1669"/>
        <w:gridCol w:w="833"/>
        <w:gridCol w:w="1133"/>
        <w:gridCol w:w="1113"/>
        <w:gridCol w:w="1133"/>
        <w:gridCol w:w="1133"/>
      </w:tblGrid>
      <w:tr>
        <w:trPr>
          <w:trHeight w:val="4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«Целевые текущие трансферты областным бюджетам, бюджетам городов Астаны и Алматы на 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растений»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18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энтомофагов против вредителей хлопчатника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условных тыс. га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площадей обработками биоагентами в сравнении с общей площадью посевов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субсидий на обработку 1 га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11 498,4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459 936</w:t>
            </w:r>
          </w:p>
        </w:tc>
      </w:tr>
    </w:tbl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225 «Субсидирование процентной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ставки по кредитным и лизинговым обязательствам в рамках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финансовому оздоровлению субъектов агропромышленного комплекса»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226 «Целевые текущие трансферты областным бюджетам, бюджетам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Астаны и Алматы на повышение доступности товаров, работ и услуг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агропромышленного комплекса»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3087"/>
        <w:gridCol w:w="1805"/>
        <w:gridCol w:w="4"/>
        <w:gridCol w:w="833"/>
        <w:gridCol w:w="833"/>
        <w:gridCol w:w="1033"/>
        <w:gridCol w:w="1033"/>
        <w:gridCol w:w="1413"/>
        <w:gridCol w:w="1033"/>
        <w:gridCol w:w="1033"/>
      </w:tblGrid>
      <w:tr>
        <w:trPr>
          <w:trHeight w:val="2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«Субсидирование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комплекса»</w:t>
            </w:r>
          </w:p>
        </w:tc>
      </w:tr>
      <w:tr>
        <w:trPr>
          <w:trHeight w:val="1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удешевление до 7% ставки вознаграждения по кредитным и лизинговым обязательствам сельхозтоваропроизводителей в рамках направления по финансовому оздоровлению субъектов агропромышленного 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стоимости услуг оператора для оказания услуг по реализации мероприятия по удешевлению процентных ставок вознаграждения по кредитам (лизингу)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субсидирования процентной ставки по займам в рамках финансового оздоровления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кредитных и лизинговых обязательств заемщиков-субъектов АПК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договоров лизинга/займа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пролонгированных обязательств по кредитным и лизинговым обязательствам в рамках финансового оздоровления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снижения процентной ставки вознаграждения кредитных и лизинговых обязательств в рамках финансового оздоровления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3087"/>
        <w:gridCol w:w="1805"/>
        <w:gridCol w:w="4"/>
        <w:gridCol w:w="833"/>
        <w:gridCol w:w="833"/>
        <w:gridCol w:w="1033"/>
        <w:gridCol w:w="1033"/>
        <w:gridCol w:w="1413"/>
        <w:gridCol w:w="1033"/>
        <w:gridCol w:w="1033"/>
      </w:tblGrid>
      <w:tr>
        <w:trPr>
          <w:trHeight w:val="2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«Целевые текущие трансферты областным бюджетам, бюджетам городов Астаны и Алматы на повышение доступности товаров, работ и услуг для субъектов агропромышленного комплекса»</w:t>
            </w:r>
          </w:p>
        </w:tc>
      </w:tr>
      <w:tr>
        <w:trPr>
          <w:trHeight w:val="1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предусматриваются предоставление целевых текущих трансфертов для: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субсидирование стоимости затрат для закладки яблоневых садов сорта Апорт;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удешевление стоимости гербицидов, предназначенных для обработки сельскохозяйственных культур против сорняков.</w:t>
            </w:r>
          </w:p>
        </w:tc>
      </w:tr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закладки яблоневых садов сорта «Апорт», охваченная субсидированием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 гербицидов, охваченный мерами государственной поддержки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литр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площадей яблоневых садов «Апорта»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площадей обработками просубсидированными гербицидами в сравнении с общей площадью посевов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субсидий на 1 га площадей закладки яблоневых садов «Апорта»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приобретенных сельскохозяйственными товаропроизводителями гербицидов,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 импортного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7 762 154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«199 430 219», «181 938 197» и «17 492 022» заменить соответственно цифрами «221 104 585», «199 284 583» и «21 820 002».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