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41936" w14:textId="b3419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обеспечения специальной формой одежды, другим вещевым и инвентарным имуществом сотрудников специальных государственных органов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1461. Утратило силу постановлением Правительства Республики Казахстан от 30 января 2017 года № 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30.01.2017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84 Закона Республики Казахстан от 13 февраля 2012 года "О специальных государственных органах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специальной формой одежды, другим вещевым и инвентарным имуществом сотрудников специальных государственных органов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2013 года № 1461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</w:t>
      </w:r>
      <w:r>
        <w:br/>
      </w:r>
      <w:r>
        <w:rPr>
          <w:rFonts w:ascii="Times New Roman"/>
          <w:b/>
          <w:i w:val="false"/>
          <w:color w:val="000000"/>
        </w:rPr>
        <w:t>обеспечения специальной формой одежды, другим</w:t>
      </w:r>
      <w:r>
        <w:br/>
      </w:r>
      <w:r>
        <w:rPr>
          <w:rFonts w:ascii="Times New Roman"/>
          <w:b/>
          <w:i w:val="false"/>
          <w:color w:val="000000"/>
        </w:rPr>
        <w:t>вещевым и инвентарным имуществом сотрудников специальных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органов Республики Казахстан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3098"/>
        <w:gridCol w:w="2085"/>
        <w:gridCol w:w="1432"/>
        <w:gridCol w:w="4471"/>
      </w:tblGrid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одного сотрудника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носки*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примечания, применяемого при выдаче данного предмета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Натуральные нормы обеспечения специальной формой одежды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другим вещевым имуществом высшего офицерского состава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государственных органов Республики 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1.1. Особо торжественная и торжественная форма одежды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Фуражка установленного цвета с фурнитурой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 из каракуля с фурнитурой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Пальто утепленное со знаками различия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Мундир особо торжественный со знаками различия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Мундир торжественный со знаками различия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Брюки навыпуск с кантами и лампасами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Рубашка с длинными рукавами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Рубашка с короткими рукавами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Галстук с зажимом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брючный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Кашне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утепленные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Полуботинки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Полусапоги утепленные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1.2. Повседневно-полевая форма одежды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Фуражка установленного цвета с фурнитурой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зимний с фурнитурой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со знаками различия и брюки утепленные зимние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со знаками различия летняя и брюки летние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Свитер полушерстяной установленного цвета со знаками различия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Футболка с длинными рукавами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Футболка с короткими рукавами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Кашне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Белье нательное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к-т.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зимнее (термо)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к-т.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утепленные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полевой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Ботинки с высокими берцами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высокими берцами утепленные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Плащ-накидка с ремнем для ношения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Спальный мешок с вкладышем и ковриком теплоизоляционным (каримат)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(рюкзак) с несессером для личных вещей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Натуральные нормы обеспечения специальной формой одежды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другим вещевым имуществом старшего и младшего офицерского составов,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 также сержантов и рядовых специальных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2.1. Торжественная форма одежды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Фуражка установленного цвета с фурнитурой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 из каракуля с фурнитурой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Пальто утепленное со знаками различия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Мундир торжественный со знаками различия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Брюки навыпуск с кантами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Рубашка с длинными рукавами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Рубашка с короткими рукавами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Галстук с зажимом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брючный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Кашне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утепленные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Полуботинки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Полусапоги утепленные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2.2. Повседневно-полевая форма одежды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Фуражка установленного цвета с фурнитурой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зимний с фурнитурой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со знаками различия и брюки утепленные зимние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со знаками различия летняя и брюки летние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Свитер полушерстяной установленного цвета со знаками различия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2,4,6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Футболка с длинными рукавами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Футболка с короткими рукавами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Кашне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Белье нательное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к-т.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зимнее (термо)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к-т.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утепленные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полевой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Ботинки с высокими берцами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высокими берцами утепленные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Плащ-накидка с ремнем для ношения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Спальный мешок с вкладышем и ковриком теплоизоляционным (каримат)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(рюкзак) с несессером для личных вещей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со знаками различия и брюки повседневные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2,3,8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Рубашка с длинными рукавами и знаками различия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Рубашка с короткими рукавами и знаками различия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Ботинки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Натуральные нормы обеспечения специальной формой одежды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другим вещевым имуществом сотрудников-женщин старшего и младшего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офицерского составов, а также сержантов и рядовых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государственных органов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3.1. Торжественная форма одежды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летний с фурнитурой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зимний с фурнитурой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Пальто со знаками различия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Мундир торжественный со знаками различия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Юбка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Рубашка с длинными рукавами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Рубашка с короткими рукавами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Галстук с зажимом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Кашне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утепленные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Туфли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Сапоги утепленные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3.2. Повседневно-полевая форма одежды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Фуражка установленного цвета с фурнитурой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зимний с фурнитурой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со знаками различия и брюки утепленные зимние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со знаками различия летняя и брюки летние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Свитер полушерстяной установленного цвета со знаками различия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2,4,6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Футболка с длинными рукавами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Футболка с короткими рукавами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Кашне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Белье нательное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к-т.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зимнее (термо)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к-т.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утепленные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полевой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Ботинки с высокими берцами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высокими берцами утепленные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Плащ-накидка с ремнем для ношения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Спальный мешок с вкладышем и ковриком теплоизоляционным (каримат)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(рюкзак) с несессером для личных вещей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со знаками различия и брюки повседневные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2,3,8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Рубашка с длинными рукавами и знаками различия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Рубашка с короткими рукавами и знаками различия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Ботинки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Натуральные нормы обеспечения специальной формой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другим вещевым имуществом курсантов, обучающихся по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высшего и дополнительного образования высших специальных (военных)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учебных заведений специальных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Казахстан**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4.1. Торжественная форма одежды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Фуражка установленного цвета с фурнитурой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 из каракуля с фурнитурой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Пальто утепленное со знаками различия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Мундир торжественный со знаками различия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Брюки навыпуск с кантами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Рубашка с длинными рукавами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Галстук с зажимом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брючный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Кашне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утепленные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Полуботинки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Полусапоги утепленные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4.2. Повседневно-полевая форма одежды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Фуражка установленного цвета с фурнитурой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зимний с фурнитурой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года 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со знаками различия и брюки утепленные зимние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со знаками различия и брюки повседневные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повседневно-полевая со знаками различия летняя и брюки повседневно-полевые летние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Рубашка с длинными рукавами и знаками различия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Рубашка с короткими рукавами и знаками различия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Футболка с короткими рукавами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Кашне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Белье нательное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к-т.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зимнее (термо)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к-т.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утепленные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полевой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Ботинки с высокими берцами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пара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высокими берцами утепленные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пара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Ботинки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пара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Тапочки казарменные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пара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4.3. Белье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 нательная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Трусы хлопчатобумажные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хлопчатобумажные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пар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шерстяные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пары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Платок носовой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хлопчатобумажное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банное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Подворотнички хлопчатобумажные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4.4. Предметы туалета для санитарно-гигиенических надобностей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Туалетное мыло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Туалетная бумага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рул.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Натуральные нормы обеспечения спецодеждой и другим вещевым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имуществом сотрудников медицинских учреждений и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специальных государственных органов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5.1. Спецодежда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 хлопчатобумажный медицинский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хлопчатобумажный медицинский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хлопчатобумажное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госпитальные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Рубаха хлопчатобумажная для хирургов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 хлопчатобумажные для хирургов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Бахилы хлопчатобумажные для хирургов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пары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 хлопчатобумажные хирургические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Фартук прорезиненный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26,27,28,29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защитные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износа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27,29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резиновые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26,27,28,29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пара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26,29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Нарукавники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27,29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26,27,29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Галоши резиновые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противочумный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противочумный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Подшлемник противочумный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Рубахи нательные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Кальсоны нательные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5.2. Предметы туалета для санитарно-гигиенических надобностей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Туалетное мыло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Натуральные нормы обеспечения спортивной формой и имуществом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сотрудников специальных государственных органов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(за исключением Спортивного клуба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Ұшқын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-Искра"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национальной безопасности Республики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Казахстан)*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**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Головной убор летний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Головной убор зимний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Куртка и брюки летние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Куртка и брюки утепленные зимние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Футболка с длинными рукавами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Футболка с короткими рукавами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Майка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Трусы (шорты)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Носки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пары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утепленные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пары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зимнее (термо)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к-т.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Кашне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Перчатки зимние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Кроссовки летние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(кроссовки) зимние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Сумка (рюкзак) с логотипом для личных вещей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Натуральные нормы обеспечения спецодеждой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специальных государственных органов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занятых на выполнении разных специальных работ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Телогрейка ватная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Шаровары ватные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(куртка и брюки) хлопчатобумажные защитного цвета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(куртка и брюки) зимний для сварщиков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(куртка и брюки) летний для сварщиков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Костюм (куртка и брюки) хлопчатобумажный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(куртка и брюки) брезентовый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18,19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Костюм (куртка и брюки с резиновыми сапогами)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19,23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брюки поварские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к-т.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белого цвета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Фартук поварской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Фартук прорезиненный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15,21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Фуражка хлопчатобумажная (берет)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Шлем хлопчатобумажный зимний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13,17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Шлем со светофильтром (щиток для сварщиков)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износа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17,22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Фуражка хлопчатобумажная (берет)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15,18,19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 поварской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Валенки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10,13,17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или ботинки рабочие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пары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Галоши диэлектрические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16,17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рабочие или перчатки трикотажные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пары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13,14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комбинированные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пары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15,19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брезентовые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пары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17,18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резиновые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14,19,23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резиновые диэлектрические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16,17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Нарукавники белого цвета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пары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светозащитные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износа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17,22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защитные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18,19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износа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Натуральные нормы обеспечения теплыми вещами,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постельными принадлежностями, амуницией, палатками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специальных государственных органов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8.1. Теплые вещи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Полушубок овчинный (дубленка)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Куртка и полукомбинезон утепленные зимние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Унты меховые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Валенки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 утепленные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зимние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 ушанка меховая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Шапка-маска шерстяная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на меху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8.2. Постельные принадлежности****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Подушка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 ватный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Подушка надувная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постельного белья (наволочка верхняя, простынь, пододеяльник)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к-т.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Покрывало хлопчатобумажное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хлопчатобумажное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Раскладушка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Матрац надувной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Одеяло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8.3. Амуниция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 разгрузочный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для стрельбы летние и зимние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Перчатки спусковые кожаные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Рюкзак (мешок вещевой)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Рюкзак тактический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Рюкзак рейдовый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Рюкзак альпинистский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для ручных гранат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огнетермостойкий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маскировочный летний специальный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Костюм маскировочный зимний специальный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специальный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кевларовый (комбинезон)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Тактический жилет полевой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Тактический жилет для специальных операций в городе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с подсумками для тактического жилета и специальных операций в городе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с подсумками для полевого тактического жилета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Полог противомоскитный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Накомарник противомоскитный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штурмовые различных видов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тактические для стрельбы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солнцепылезащитные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Очки горнолыжные солнцезащитные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8.4. Средства индивидуальной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бронезащиты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Шлем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Бронежилет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3,6,30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Защитные щитки на локти, колени и голени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к-т.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Противоосколочный комбинезон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Баллистическое одеяло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8.5. Палатки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Палатка (до 10 мест)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месяцев фактической эксплуатации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Палатка летняя (свыше 10 мест)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месяцев фактической эксплуатации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Палатка зимняя с печкой (свыше 10 мест)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месяцев фактической эксплуатации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Палатка штабная (в комплекте)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месяцев фактической эксплуатации </w:t>
            </w:r>
          </w:p>
        </w:tc>
      </w:tr>
    </w:tbl>
    <w:p>
      <w:pPr>
        <w:spacing w:after="0"/>
        <w:ind w:left="0"/>
        <w:jc w:val="left"/>
      </w:pP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Разрешается приобретать вместо ремня полевого снаряжение кордуровое.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Для сотрудников подразделений, участвующих в оперативных мероприятиях и мероприятиях по борьбе с терроризмом, а также по обеспечению правового режима, миротворческой деятельности и в проведении охранных мероприятий по обеспечению безопасности охраняемых лиц, пресечении деятельности организованных преступных групп, сотрудникам, несущим ежедневное дежурство по охране режимных объектов и других мероприятиях, при осуществлении которых требуется ношение данного вида форменной одежды, срок носки сокращается на 1 год.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Выдается только сотрудникам подразделений, участвующих в оперативных мероприятиях и мероприятиях по борьбе с терроризмом, а также по обеспечению правового режима, миротворческой деятельности и в проведении охранных мероприятий по обеспечению безопасности охраняемых лиц, пресечении деятельности организованных преступных групп, других мероприятиях, при осуществлении которых требуется ношение данного вида форменной одежды, а также сотрудникам, несущим ежедневное дежурство по охране режимных объектов.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Разрешается вместо свитера уставленного цвета со знаками различия выдавать куртку из флисовой ткани уставленного цвета со знаками различия.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Сотрудникам Службы охраны Президента Республики Казахстан, не заступающим на ежедневное дежурство по охране режимных объектов, срок носки увеличивается на 1 год.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Сотрудникам Службы охраны Президента Республики Казахстан, не заступающим на ежедневное дежурство по охране режимных объектов, срок носки увеличивается на 2 года.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Сотрудникам Службы охраны Президента Республики Казахстан, не заступающим на ежедневное дежурство по охране режимных объектов, срок носки увеличивается на 3 года.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Сотрудникам Службы охраны Президента Республики Казахстан выдается 1 дополнительный комплект со сроком носки на 6 лет.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Курсантам, проходящим обучение по программам со сроком обучения до 1 года и до 2 лет, вещевое имущество выдается на срок обучения.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В Кызылординской, Шымкентской, Жамбылской, Алматинской области, расположенной южнее озера Балхаш, а также Жездинском и Приозерном районах Карагандинской области, районах Каспийского моря с жарким климатом выдаются на 5 лет.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Обеспечиваются сотрудники в местах несения круглосуточного дежурства.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Для сотрудников Службы охраны Президента Республики Казахстан, заступающих на ежедневное дежурство по охране режимных объектов.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Выдается сотрудникам, постоянно работающим в неотапливаемых помещениях складов (баз) и мастерских, а также по обслуживанию автотракторной техники.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Выдается сотрудникам, постоянно работающим на объектах продовольственной службы, в том числе столовых, буфетах и на складах.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Выдается сотрудникам, занятым погрузочно-разгрузочными работами на складах (базах), начальникам складов (хранилищ) и кладовщикам материальных средств.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Выдается сотрудникам, выполняющим электротехнические работы.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Выдается сотрудникам, работающим на электрогазосварке и резке металлов.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Выдается сотрудникам, занятым на работах по эксплуатации котельных и теплосиловых установок.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Выдается сотрудникам, занятым на работах по эксплуатации инженерных сетей и технических сооружений.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Костюм зимний для сварщиков выдается только работающим в зимнее время в неотапливаемых помещениях или на открытом воздухе. Вместо костюма зимнего и летнего разрешается выдавать соответственно телогрейку и шаровары ватные и костюм брезентовый.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Фартук прорезиненный выдается только тем, кто работает с горюче-смазочными материалами и красками.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Шлем выдается электросварщикам и резчикам вольтовой дугой вместо очков светозащитных.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Костюм для понтонеров и перчатки выдаются по числу дежурных сантехников.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Выдаются для дежурства в стационаре и боксах.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Выдаются для хирургов в отделениях хирургического профиля.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Выдается сотрудникам, занятому на работах по дератизации.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Фартук прорезиненный, перчатки резиновые, нарукавники, очки и респиратор выдаются только медицинскому персоналу, занятому на расфасовке, и фармацевтам, работающим с кислотами и ядовитыми веществами.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Выдается персоналу, работающему в водолечебных кабинетах, отделениях и душевых приемных отделений.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Выдается врачам и младшему медицинскому персоналу, работающим в подразделениях и учреждениях по борьбе с особо опасными инфекциями.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30. Срок эксплуатации может быть продлен после проведения соответствующих испытаний специализированной лабораторией.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– сроком носки вещевого имущества (эксплуатации) является период времени, в течение которого предмет должен находиться в пользовании по прямому назначению. Время хранения предмета вещевого имущества на складах в срок носки не засчитывается. Для сезонных предметов вещевого имущества, выданных в носку (эксплуатацию), срок носки (эксплуатации) в течение одного сезона засчитывается за один год. Срок носки (эксплуатации) предметов вещевого имущества, выдаваемого сотрудникам, исчисляется со дня возникновения у них права на получение того или иного предмета.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** – курсанты из числа сотрудников специальных государственных органов Республики Казахстан обеспечиваются вещевым имуществом по натуральным нормам 2 и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*** – по данной норме обеспечиваются сотрудники, участвующие в спортивных мероприятиях, участники спортивных команд, а также другие категории сотрудников, определяемые руководителями специальных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**** – постельными принадлежностями обеспечиваются курсанты, обучающиеся по программам высшего и дополнительного образования высших специальных (военных) учебных заведений, сотрудники в местах несения круглосуточного (боевого) дежурства.</w:t>
      </w:r>
    </w:p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Натуральные нормы</w:t>
      </w:r>
      <w:r>
        <w:br/>
      </w:r>
      <w:r>
        <w:rPr>
          <w:rFonts w:ascii="Times New Roman"/>
          <w:b/>
          <w:i w:val="false"/>
          <w:color w:val="000000"/>
        </w:rPr>
        <w:t>обеспечения вещевым и санитарно-хозяйственным имуществом</w:t>
      </w:r>
      <w:r>
        <w:br/>
      </w:r>
      <w:r>
        <w:rPr>
          <w:rFonts w:ascii="Times New Roman"/>
          <w:b/>
          <w:i w:val="false"/>
          <w:color w:val="000000"/>
        </w:rPr>
        <w:t>лечебных учреждений и подразделений специальных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органов Республики Казахстан*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2874"/>
        <w:gridCol w:w="2977"/>
        <w:gridCol w:w="2044"/>
        <w:gridCol w:w="2672"/>
      </w:tblGrid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одну койку (больного)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примечания, применяемого при выдаче данного предмета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Верхняя одежда и белье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госпитальный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(куртка и брюки) летний госпитальный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к-т.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нательное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к-т.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 хлопчатобумажная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Трусы хлопчатобумажные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хлопчатобумажный медицинский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хлопчатобумажное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махровое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махровое процедурное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хлопчатобумажные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пар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Постельные принадлежности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 подушечная верхняя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шт.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 перовая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хлопчатобумажная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шт.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Пододеяльник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 ватный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шерстяное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хлопчатобумажное (покрывало)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Теплые вещи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 шерстяная установленного цвета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шерстяной с утеплителем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(куртка и брюки) утепленный госпитальный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байковый госпитальный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спальный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для хранения и дезинфекции вещей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Обувь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Валенки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Галоши на валенки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госпитальные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пары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Предметы туалета для санитарно-гигиенических надобностей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Туалетное мыло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Туалетная бумага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рул.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– по данной норме обеспечиваются госпитали и клиники.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Кабинеты врачей (врачей поликлиник) и лечебно-диагностических отделений (кабинеты) физиотерапевтических отделений (кабинетов), медпункты обеспечиваются из расчета на одну кушетку: 1 подушка на 6 лет, 3 простыни на 1 год, 2 наволочки подушечные верхние на 1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Полотенце хлопчатобумажное, положенное врачам в клиниках, разрешается заменять на полотенце бумажное 50 м в месяц.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Для инфекционных, хирургических и гнойных отделений госпиталей дополнительно выдаются на 1 год 3 комплекта нательного белья, 3 наволочки подушечные верхние и 4 простыни.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Халаты хлопчатобумажные медицинские отпускаются для лиц, посещающих больных в госпиталях и лазаретах, на 30 процентов штатного количества коек.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Для операционных и перевязочных нужд дополнительно отпускается: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полотенец хлопчатобумажных по 4 штуки на 1 год на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наволочек подушечных верхних по 3 штуки на 1 год на 10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простынь по 4 штуки на 1 год на 50 процентов штатного количества коек.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Мешки спальные отпускаются только туберкулезным госпиталям, клиникам и туберкулезным отделениям госпиталей, а также по 2 штуки на каждый штатный санитарный автомобиль.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Мешки для хранения и дезинфекции вещей отпускаются на 100 процентов штатного количества коек.</w:t>
      </w:r>
    </w:p>
    <w:bookmarkEnd w:id="41"/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Натуральные нормы</w:t>
      </w:r>
      <w:r>
        <w:br/>
      </w:r>
      <w:r>
        <w:rPr>
          <w:rFonts w:ascii="Times New Roman"/>
          <w:b/>
          <w:i w:val="false"/>
          <w:color w:val="000000"/>
        </w:rPr>
        <w:t>обеспечения сотрудников специальных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органов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спортивным имуществом и инвентарем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2441"/>
        <w:gridCol w:w="556"/>
        <w:gridCol w:w="791"/>
        <w:gridCol w:w="1070"/>
        <w:gridCol w:w="4"/>
        <w:gridCol w:w="1075"/>
        <w:gridCol w:w="1068"/>
        <w:gridCol w:w="2"/>
        <w:gridCol w:w="4"/>
        <w:gridCol w:w="1217"/>
        <w:gridCol w:w="876"/>
        <w:gridCol w:w="1187"/>
        <w:gridCol w:w="1218"/>
      </w:tblGrid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</w:t>
            </w:r>
          </w:p>
        </w:tc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 подразделениям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численностью (человек)</w:t>
            </w:r>
          </w:p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сборных команд ЦПСК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"Ұшқын-Искра"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носки/ эксплуатации (лет)</w:t>
            </w:r>
          </w:p>
        </w:tc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(дополнительно)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Футбол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игровая футбольная (футболка, трусы)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для вратаря (свитер, брюки)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для вратаря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тренировочный ветрозащитный (куртка, брюки)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Логотипы с номерами на футболки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Футболка-тенниска парадная с шортами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тренировочная с трусами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спортивный парадный (куртка, брюки)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тренировочный зимний (куртка, брюки)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спортивный утепленный (куртка, брюки)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Кроссовки беговые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спортивные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Шапочка зимняя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Бутсы 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для игры в футзале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Гетры футбольные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Футбольные щитки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Мячи футбольные 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Жилеты тренировочные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Ворота для мини-футбола 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Ворота для большого футбола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для футбольных ворот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износа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Волейбол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игровая волейбольная (футболка, трусы)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волейбольные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Логотипы с номерами на футболки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Носки 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Наколенники 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Мяч волейбольный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 волейбольные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волейбольная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Антенны волейбольные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Вышка судейская для волейбола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для волейбольных стоек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Закладные стаканы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Световой сигнал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Звуковой сигнал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высоты сетки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Тренажер-катапульта для метания мячей 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Тренажер-имитатор блока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Разметка ленточная для пляжного волейбола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игровая для пляжного волейбола (майка, трусы)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Футболка-тенниска и шорты (парадные)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тренировочная волейбольная (майка, трусы)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брюки спортивные летние (парадные)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брюки спортивные зимние (парадные)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брюки спортивные ветрозащитные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брюки спортивные утепленные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Шапочка зимняя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Кроссовки беговые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для пляжного волейбола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Голеностопы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Бейсболка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для мячей волейбольных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дорожная спортивная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Рюкзак спортивный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мячей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Баскетбол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Рюкзак спортивный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Логотипы с номерами на футболки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баскетбольные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Носки 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Мяч баскетбольный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баскетбольный передвижной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для баскетбольных колец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Плавание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Плавки 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Купальник для женщин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Шапочка резиновая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для плавания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Туфли пляжные (сланцы) 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Плавательные доски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 спасательный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Ласты 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для подводного плавания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Акваланг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Тяжелая атлетика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Штанга разборная в комплекте с блинами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резиновое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гантелей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тяжелоатлетические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Стойка-скамейка для штанги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 и трусы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 специальный тяжелоатлетический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для тяжелой атлетики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Лыжные гонки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спортивные пластиковые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Лыжные палки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гоночный лыжный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Крепления лыжные беговые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гоночные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ветрозащитные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лыжная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одному комплекту на пару лыж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износа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Легкая атлетика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беговые с шипами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кроссовые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легкоатлетическая (майка, трусы, носки)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Диски для метания разные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Копье 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Молот 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Шест 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Ядро для толкания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Гранаты 500-700 г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Эстафетная палочка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Рулетка измерительная до 50 м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Логотипы с номерами на майки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для прыжков в высоту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Колодки стартовые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Планка для прыжков в высоту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Пистолет стартовый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Теннис большой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теннисная для мужчин (футболка, трусы, носки)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теннисная для женщин (футболка, юбка, носки)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для тенниса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Ракетка для большого тенниса 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Струны теннисные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теннисная со стойками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Мячи теннисные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Теннис настольный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теннисная для мужчин (футболка, трусы, носки)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теннисная для женщин(футболка, юбка, носки)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для настольного тенниса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Ракетка для настольного тенниса с чехлом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настольного тенниса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для настольного тенниса с креплениями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Шарики теннисные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износа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Рукопашный бой, самбо и другие единоборства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Татами 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Ковер борцовский 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Покрывало к борцовскому ковру и татами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Кимоно для рукопашного боя (куртка, брюки, пояс)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для рукопашного боя с открытыми пальцами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Шлем защитный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Бандаж (раковина защитная) 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Щитки для голени с футами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Капа боксерская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эластичный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для борьбы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боксерские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Шингерты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для лица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Нагрудник (протектор) 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 боксерский в сборе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для оказания медпомощи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Лапы для бокса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Макивары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 боксерские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Манекен для обработки приемов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Голеностопники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 борцовское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Борцовки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Судейские нарукавники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Гонг 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Муляжи холодного и огнестрельного оружия 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Резиновые палки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для спортивного ориентирования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беговые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Палатки 6-местные 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Компас 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Шахматы, шашки,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тоғызқұмалақ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Тоғызқұмалақ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шахматные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Гимнастика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Брусья гимнастические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Жерди запасные к брусьям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Козел гимнастический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Кольца гимнастические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 гимнастический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Маты гимнастические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Перекладина гимнастическая разборная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Обруч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Скамья гимнастическая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Гимнастический мостик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Гимнастическая (шведская) стенка 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Спортивное оборудование и инвентарь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Гантели разного веса (3-40 кг)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к-т.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Гири (от 16 до 32 кг)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Эспандер кистевой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Эспандер плечевой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Эспандер грудной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 для пресса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Мяч набивной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Мяч гандбольный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для лазания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для перетягивания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Жимфлекстор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Коврики для занятий шейпингом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Слентопы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Скакалки 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Гантели для шейпинга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Свисток судейский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Флажки 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электрические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силовых тренажеров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Велотренажер 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"Беговая дорожка"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Вибромассажер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классический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кий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Бильярдные шары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Табло электронное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Табло перекидное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Бинокль 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для армреслинга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Весы напольные электронные 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Мегафон 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Коньки 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для насоса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износа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Велосипед спортивный 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Лодка резиновая надувная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Ранец походный с подставкой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Костюмы спортивные торжественные (головной убор, футболка, куртка и брюки)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износа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Костюмы спортивные торжественные зимние (головной убор, куртка и брюки, термобелье)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износа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Кроссовки летние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износа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Кроссовки зимние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износа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износа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Предметы для награждения участников спортивных мероприятий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Медали наградные спортивные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Грамоты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Кубки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Вымпелы 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Баннеры, логотипы, вымпелы, значки и другая атрибутика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Дополнительно 1 раз в 2 года для организации участия в спартакиадах и соревнованиях различного уровня для сборных команд выдается 10 комплектов. 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Выдается для спортсменов и сборных команд Центра спортивной подготовки-Спортивного клуба "Ұшқын-Искра" Комитета национальной безопасности Республики Казахстан, в соответствии с требованиями регламента проведения республиканских и международных соревнований, а также с учетом необходимости обеспечения учебно-тренировочного процесса сборных команд и детско-юношеских секций.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Выдается при наличии спортзала или игрового поля.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Выдается при наличии спортзала.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Дополнительно 1 раз в 2 года для организации участия в спартакиадах и соревнованиях различного уровня для сборных команд выдается 4 комплекта.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Дополнительно 1 раз в 2 года для организации участия в спартакиадах и соревнованиях различного уровня для сборных команд выдается 6 комплектов.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Выдается только участникам соревнований.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Дополнительно 1 раз в 2 года для организации участия в спартакиадах и соревнованиях различного уровня для сборных команд выдается 8 комплектов.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Выдается при наличии игровой площадки.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Выдается для проведения соревнований.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Выдается в виде игрового набора.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Выдается при наличии тира.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В комплект входит: баттерфляй, комбинированный станок, ручка для тяги за голову, жим ногами, блок для мышц спины, скамейка для пресса регулируемая, стойка для приседаний, скамейка для жима горизонтальная, блочная рамка, бицепс-машина, W-образ. гриф с замками, гриф штанги олимпийский, гантели профессиональные от 5 до 30 кг, стойка под гантели, диски обрезиненные от 2,5 до 25 кг.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Для организации участия в спартакиадах и соревнованиях различного уровня для сборных команд дополнительно приобретается по распоряжению первого руководителя ведомства.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Для организации спортивных мероприятий различного уровня.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Для сотрудников подразделений, участвующих в оперативных мероприятиях и мероприятиях по борьбе с терроризмом, а также по обеспечению правового режима, миротворческой деятельности и в проведении охранных мероприятий по обеспечению безопасности охраняемых лиц, пресечении деятельности организованных преступных групп, дополнительно выдается специальные виды спортивного имущества по фактической потребности.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Для сотрудников Службы охраны Президента Республики Казахстан.</w:t>
      </w:r>
    </w:p>
    <w:bookmarkEnd w:id="60"/>
    <w:bookmarkStart w:name="z6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фурнитуры, входящей в комплект</w:t>
      </w:r>
      <w:r>
        <w:br/>
      </w:r>
      <w:r>
        <w:rPr>
          <w:rFonts w:ascii="Times New Roman"/>
          <w:b/>
          <w:i w:val="false"/>
          <w:color w:val="000000"/>
        </w:rPr>
        <w:t>предметов специальной формы одежды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1280"/>
        <w:gridCol w:w="7061"/>
        <w:gridCol w:w="1397"/>
        <w:gridCol w:w="1282"/>
      </w:tblGrid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предметов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Входящая в комплект фурнитура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Головные уборы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Кокарда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Кокарда с эмблемой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Шнур плетеный для фуражек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Шитье на околыш и козырек фуражки (для высшего офицерского состава)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Пуговицы диаметром 14 мм (для фуражек)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Форменная одежда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Погоны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Звезды (звездочки, нашивки) по специальным званиям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Пуговицы диаметром 14 мм на погоны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Нарукавные знаки принадлежности к специальным государственным органам (кроме рубашек торжественных )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Шитье на воротник и обшлага мундиров высшего офицерского состава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Нарукавный знак по курсам обучения для курсантов (кроме рубашек и свитеров)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Нагрудные знаки (нашивки) "ҚАЗАҚСТАН" и нашивка специального звания на повседневно-полевую форму одежды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Нагрудный знак классности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Нагрудный знак об окончании высшего (военного) учебного заведения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Нарукавные нашивки специальных званий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