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d822" w14:textId="adfd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2011 года № 660 "О создании Совета по оздоровлению"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1473.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660 «О создании Совета по оздоровлению»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оздоровлению, образованного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7"/>
        <w:gridCol w:w="596"/>
        <w:gridCol w:w="6767"/>
      </w:tblGrid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«Султанова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Бахыта Турлыхановича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 Казахстан – Министра финансов Республики Казахстан, заместителем председателя;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Саринжипова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Аслана Бекеновича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 Республики Казахстан;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Болата Бидахметовича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регионального развития Республики Казахстан;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Тастанбека Кутжановича</w:t>
            </w:r>
          </w:p>
        </w:tc>
        <w:tc>
          <w:tcPr>
            <w:tcW w:w="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туризма»;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Келимбетова Кайрата Нематовича, Жумагулова Бакытжана Турсыновича, Ускенбаева Каирбека Айтбаевича, Кожагапанова Ерлана Токтархановича.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