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baf4" w14:textId="4fdb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октября 2004 года № 1116 "Вопросы Министерства экономики и бюджетного планирования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1475. Утратило силу постановлением Правительства Республики Казахстан от 24 сентября 2014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1116 «Вопросы Министерства экономики и бюджетного планирования Республики Казахстан» (САПП Республики Казахстан, 2004 г., № 41, ст. 528)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экономики и бюджетного планирования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организаций, находящихся в ведении Министерства и его ведомств» дополнить строкой, порядковый номер 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Акционерное общество «Национальная компания «Астана ЭКСПО-2017».».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