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bdb97" w14:textId="d6bdb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Международного Казахско-Турецкого университета имени Ходжа Ахмеда Ясави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2013 года № 1482.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Турецкой Республики об условиях деятельности Международного Казахско-Турецкого университета имени Ходжа Ахмеда Ясави, совершенного 22 октября 2009 года в городе Анкаре,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Полномочного Совета Международного Казахско-Турецкого университета имени Ходжа Ахмеда Ясави от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2013 года № 1482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Полномочного Совета Международного Казахско-Турецкого университета имени Ходжа Ахмеда Ясави от Республики Казахстан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в редакции постановления Правительства РК от 01.06.2021 </w:t>
      </w:r>
      <w:r>
        <w:rPr>
          <w:rFonts w:ascii="Times New Roman"/>
          <w:b w:val="false"/>
          <w:i w:val="false"/>
          <w:color w:val="ff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вице-министра образования и науки Республики Казахстан;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Туркестанской области, курирующий сферу образования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бюджета социальной сферы Министерства финансов Республики Казахстан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декан Высшей школы образования автономной организации образования "Назарбаев Университет" (по согласованию)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ректор Международного Казахско-Турецкого университета имени Ходжа Ахмеда Ясави" (по согласованию)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2013 года № 1482</w:t>
            </w:r>
          </w:p>
        </w:tc>
      </w:tr>
    </w:tbl>
    <w:bookmarkStart w:name="z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10"/>
    <w:bookmarkStart w:name="z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15 марта 1994 года № 273 "Вопросы Международного Казахско-Турецкого университета им. Х.А. Ясави".</w:t>
      </w:r>
    </w:p>
    <w:bookmarkEnd w:id="11"/>
    <w:bookmarkStart w:name="z1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Пункт 5 постановления Кабинета Министров Республики Казахстан от 16 мая 1994 года № 525 "О внесении изменений в некоторые решения Правительства Республики Казахстан" (САПП Республики Казахстан, 1994 г., № 22, ст. 229).</w:t>
      </w:r>
    </w:p>
    <w:bookmarkEnd w:id="12"/>
    <w:bookmarkStart w:name="z1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Кабинета Министров Республики Казахстан от 8 февраля 1995 года № 136 "О внесении изменений в некоторые решения Правительства Республики Казахстан".</w:t>
      </w:r>
    </w:p>
    <w:bookmarkEnd w:id="13"/>
    <w:bookmarkStart w:name="z1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Кабинета Министров Республики Казахстан от 10 апреля 1995 года № 439 "О внесении изменений в постановление Кабинета Министров Республики Казахстан от 15 марта 1994 года № 273".</w:t>
      </w:r>
    </w:p>
    <w:bookmarkEnd w:id="14"/>
    <w:bookmarkStart w:name="z1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1995 года № 1862 "О внесении изменений и дополнений в постановление Кабинета Министров Республики Казахстан от 15 марта 1994 г. № 273".</w:t>
      </w:r>
    </w:p>
    <w:bookmarkEnd w:id="15"/>
    <w:bookmarkStart w:name="z1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мая 1996 года № 611 "О внесении изменений в постановление Кабинета Министров Республики Казахстан от 15 марта 1994 г. № 273".</w:t>
      </w:r>
    </w:p>
    <w:bookmarkEnd w:id="16"/>
    <w:bookmarkStart w:name="z1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1998 года № 149 "О внесении изменений в постановление Кабинета Министров Республики Казахстан от 15 марта 1994 г. № 273".</w:t>
      </w:r>
    </w:p>
    <w:bookmarkEnd w:id="17"/>
    <w:bookmarkStart w:name="z1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июля 2001 года № 957 "Некоторые вопросы Международного Казахско-Турецкого университета имени Х.А. Ясави".</w:t>
      </w:r>
    </w:p>
    <w:bookmarkEnd w:id="18"/>
    <w:bookmarkStart w:name="z1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ноября 2001 года № 1516 "О внесении изменений в постановление Правительства Республики Казахстан от 15 марта 1994 года № 273".</w:t>
      </w:r>
    </w:p>
    <w:bookmarkEnd w:id="19"/>
    <w:bookmarkStart w:name="z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апреля 2002 года № 453 "О внесении изменений в постановление Кабинета Министров Республики Казахстан от 15 марта 1994 года № 273".</w:t>
      </w:r>
    </w:p>
    <w:bookmarkEnd w:id="20"/>
    <w:bookmarkStart w:name="z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января 2003 года № 1 "О внесении изменений в постановление Кабинета Министров Республики Казахстан от 15 марта 1994 года № 273".</w:t>
      </w:r>
    </w:p>
    <w:bookmarkEnd w:id="21"/>
    <w:bookmarkStart w:name="z2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июня 2003 года № 562 "Некоторые вопросы Международного Казахско-Турецкого университета имени Х.А. Ясави".</w:t>
      </w:r>
    </w:p>
    <w:bookmarkEnd w:id="22"/>
    <w:bookmarkStart w:name="z2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мая 2004 года № 590 "О внесении изменений в постановление Кабинета Министров Республики Казахстан от 15 марта 1994 года № 273".</w:t>
      </w:r>
    </w:p>
    <w:bookmarkEnd w:id="23"/>
    <w:bookmarkStart w:name="z2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мая 2005 года № 446 "О внесении изменений в постановление Кабинета Министров Республики Казахстан от 15 марта 1994 года № 273".</w:t>
      </w:r>
    </w:p>
    <w:bookmarkEnd w:id="24"/>
    <w:bookmarkStart w:name="z2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июня 2006 года № 541 "О внесении изменений в постановление Кабинета Министров Республики Казахстан от 15 марта 1994 года № 273".</w:t>
      </w:r>
    </w:p>
    <w:bookmarkEnd w:id="25"/>
    <w:bookmarkStart w:name="z2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июня 2007 года № 464 "О внесении изменений в постановление Кабинета Министров Республики Казахстан от 15 марта 1994 года № 273".</w:t>
      </w:r>
    </w:p>
    <w:bookmarkEnd w:id="26"/>
    <w:bookmarkStart w:name="z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января 2008 года № 74 "О некоторых вопросах Международного Казахско-Турецкого университета имени Х.А. Ясави".</w:t>
      </w:r>
    </w:p>
    <w:bookmarkEnd w:id="27"/>
    <w:bookmarkStart w:name="z2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223 "О внесении изменений в постановление Кабинета Министров Республики Казахстан от 15 марта 1994 года № 273".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