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ca1f" w14:textId="708c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2011 года № 1533 "Об утверждении перечня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стоимость, прямо связанных с производственным процессом строительства Второго участка газопровода "Казахстан - Китай" и ввозимых на территорию Республики Казахстан для использования в строительстве Второго участка газопровода "Казахстан - Китай" организацией, созданной на территории Республики Казахстан для целей реализации проекта Второго участка газопровода "Казахстан - 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2011 года № 1533 «Об утверждении перечня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стоимость, прямо связанных с производственным процессом строительства Второго участка газопровода «Казахстан – Китай» и ввозимых на территорию Республики Казахстан для использования в строительстве Второго участка газопровода «Казахстан – Китай» организацией, созданной на территории Республики Казахстан для целей реализации проекта Второго участка газопровода «Казахстан – Китай» (САПП Республики Казахстан, 2012 г., № 8, ст. 157)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стоимость, прямо связанных с производственным процессом строительства Второго участка газопровода «Казахстан – Китай» и ввозимых на территорию Республики Казахстан для использования в строительстве Второго участка газопровода «Казахстан – Китай» организацией, созданной на территории Республики Казахстан для целей реализации проекта Второго участка газопровода «Казахстан – Китай»,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379"/>
        <w:gridCol w:w="2768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HSAW 1067x11.9 mm, 3РЕ coat. Труба для нефти и газопроводов спиральношовная, изготовленная методом дуговой сварки с заводской изол. Д1067x11,9 мм, Рр=7,4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7306 19 900 0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379"/>
        <w:gridCol w:w="2768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HSAW 1067x15.9 mm, ЗРЕ coat. Труба для нефти и газопроводов спиральношовная, изготовленная методом дуговой сварки с заводской изол. Д1067х15,9, Рр=9,8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7305 19 000 0, 7306 19 900 0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57, 58, 59, 60, 61, 62, 63, 64, 65, 66, 67, 68, 69, 70, 71, 72, 73, 74, 75, 76, 77, 78, 79, 80, 81,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0241"/>
        <w:gridCol w:w="2768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30 гр., Ду 1067х19.1 мм концы под приварку Х70, Рр=10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30 гр., Ду 1067x14,3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1067х19.1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1067х19.1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1067x25.4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1067x25.4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1067x19.1мм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Ду1067х14.3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1067x14.3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1067x14.3 мм концы под приварку Х70, Рр=5,4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1067x14.3 мм концы под приварку Х70, Рр=5,4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813х14.3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813х14.3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508х8.7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508х8.7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508х11.1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508х11.1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406х7.1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406х7.1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406х9.5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324х5.6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324х5.6 мм концы под приварку Х70, Рр=8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324х5.6 мм концы под приварку Х70, Рр=5,4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324х9.5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 Ду 324х9.5 мм концы под приварку Х70, Рр=10,0 МПа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90, 91, 92, 93, 94,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0241"/>
        <w:gridCol w:w="2768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для N42, PSU300-DC-10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(120W) для шасси N215, N415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(1000W) для шасси N50, N70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питания 230 Vac для OTN/OTN-X3M шасси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питания 230 Vac для шасси N50/N70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98, 99, 100, 101, 102, 103, 104, 105,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0205"/>
        <w:gridCol w:w="2657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BORA2500-X3M-ULM150-4 для шасси N215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BORA2500-X3M-ULM150-4 для шасси N415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BORA2500-X3M-ULM150-8 для шасси N42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MPEG-Audio (4 порта видео + 4 порта стерео аудио)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Карта, отвечающая за передачу данных в интерфейс RS485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для передачи интернета ЕТ-100АЕ,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раздельных сегментов Ethernet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 диск с программным обеспечением (лицензия на бумажном носителе прилагается)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8523 49 450 0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MVidIP цифрового видео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RSXMM (передача интерфейсов RS-232, RS-422)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Сетевая карта BORA-OTN150-4 для шасси N215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SFP модулей)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126, 127,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канальный гибрид-ферритовый комбайнер предназначен для усиления радиосигнала, используется в составе многоканальных систем связи в качестве устройства сложения мощностей 4 передатчиков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8518 40 800 0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распредпанель на 4 канала с МШУ и преселектором, усиление до 30дБ. Также предназначается для использования в составе многоканальных систем связи в качестве устройства сложения мощностей 4 передатчиков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129, 130, 131,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Полосовой приемный фильтр. Диапазонные полосовые фильтры предназначены для обеспечения радиоэлектронной совместимости нескольких одновременно работающих передатчиков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питания, резервирование с поддержкой резервного питания и зарядка АКБ предназначены для питания аппаратуры, которая не имеет своего встроенного сетевого источника питания. Они должны всегда обеспечивать питание нагрузки с указанными параметрами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Радиочастотный фидерный кабель - основной областью применения являются сотовые и спутниковые телекоммуникационные системы связи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8544 49 930 9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Дуплексер (изоляция 80 дБ, потери не более 1,5 дБ) – электрический фильтр позволяет принимать и передавать на одну и ту же антенну в одно и то же время, вырезать нежелательные сигналы и подводить два сигнала к одной антенне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катодной защиты (преобразователь-выпрямитель) предназначена для преобразования переменного тока в постоянный и регулирования этого тока, поддержания защитного потенциала на газопроводе, тем самым обеспечивая защиту от коррозии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стоимость, прямо связанных с производственным процессом строительства Второго участка газопровода «Казахстан – Китай» и ввозимых на территорию Республики Казахстан для использования в строительстве Второго участка газопровода «Казахстан – Китай» организацией, созданной на территории Республики Казахстан для целей реализации проекта Второго участка газопровода «Казахстан – Китай»,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HSAW 1067x11.9 mm, 3РЕ coat. Труба для нефти и газопроводов спиральношовная, изготовленная методом дуговой сварки с заводской изол. Д1067x11,9 мм, Рр=7,4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7305 19 000 0, 7306 19 900 0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517"/>
        <w:gridCol w:w="2630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HSAW 1067x15.9 mm, ЗРЕ coat. Труба для нефти и газопроводов спиральношовная, изготовленная методом дуговой сварки с заводской изол. Д1067х15,9, Рр=9,8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57, 58, 59, 60, 61, 62, 63, 64, 65, 66, 67, 68, 69, 70, 71, 72, 73, 74, 75, 76, 77, 78, 79, 80, 81,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517"/>
        <w:gridCol w:w="2630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30 гр., Ду 1067х19.1 мм концы под приварку Х70, Рр=10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30 гр., Ду 1067x14,3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1067х19.1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1067х19.1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1067x25.4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1067x25.4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1067x19.1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Ду1067х14.3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1067x14.3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1067x14.3 мм концы под приварку Х70, Рр=5,4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1067x14.3 мм концы под приварку Х70, Рр=5,4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813х14.3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813х14.3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508х8.7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508х8.7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508х11.1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508х11.1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406х7.1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406х7.1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406х9.5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324х5.6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324х5.6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324х5.6 мм концы под приварку Х70, Рр=5,4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324х9.5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 Ду 324х9.5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Алюминиевая заглушка для пустого слотоместа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7616 99 900 8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90, 91, 92, 93, 94,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0379"/>
        <w:gridCol w:w="2630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для N42, PSU300-DC-10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(120W) для шасси N215, N415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(1000W) для шасси N50, N70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питания 230 Vac для OTN/OTN-X3M шасси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питания 230 Vac для шасси N50/N70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8544 49 950 9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98, 99, 100, 101, 102, 103, 104, 105,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BORA2500-X3M-ULM150-4 для шасси N215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BORA2500-X3M-ULM150-4 для шасси N415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BORA2500-X3M-ULM150-8 для шасси N42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MPEG-Audio (4 порта видео + 4 порта стерео аудио)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Карта, отвечающая за передачу данных в интерфейс RS485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для передачи интернета ЕТ-100АЕ, на 5 раздельных сегментов Ethernet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Компакт диск с программным обеспечением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(лицензия на бумажном носителе прилагается)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8523 49 450 0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MVidIP цифрового видео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112, 113, 114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Алюминиевые шасси для монтажа оборудования OTN-N42 (без блока питания)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Алюминиевые шасси для монтажа оборудования N215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Алюминиевые шасси для монтажа оборудования N415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7616 99 900 8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117, 118, 119,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RSХММ (передача интерфейсов RS-232, RS-422)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 с установленным программным обеспечением (без монитора)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8471 41 000 9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Сетевая карта BORA-OTN150-4 для шасси N215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SFP модулей)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126, 127,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канальный гибрид-ферритовый комбайнер предназначен для усиления радиосигнала, используется в составе многоканальных систем связи в качестве устройства сложения мощностей 4 передатчиков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8518 40 800 9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распредпанель на 4 канала с МШУ и преселектором, усиление до 30дБ. Также предназначается для использования в составе многоканальных систем связи в качестве устройства сложения мощностей 4 передатчиков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129, 130, 131,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Полосовой приемный фильтр. Диапазонные полосовые фильтры предназначены для обеспечения радиоэлектронной совместимости нескольких одновременно работающих передатчиков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питания, резервирование с поддержкой резервного питания и зарядка АКБ предназначены для питания аппаратуры, которая не имеет своего встроенного сетевого источника питания. Они должны всегда обеспечивать питание нагрузки с указанными параметрами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Радиочастотный фидерный кабель – основной областью применения являются сотовые и спутниковые телекоммуникационные системы связи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8544 49 930 9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Дуплексер (изоляция 80 дБ, потери не более 1,5 дБ) – электрический фильтр позволяет принимать и передавать на одну и ту же антенну в одно и то же время, вырезать нежелательные сигналы и подводить два сигнала к одной антенне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0240"/>
        <w:gridCol w:w="263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катодной защиты (преобразователь-выпрямитель) предназначена для преобразования переменного тока в постоянный и регулирования этого тока, поддержания защитного потенциала на газопроводе, тем самым обеспечивая защиту от коррозии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сентября 2013 года,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который вводится в действие с 1 января 2012 года и действует до 1 сентября 2013 года, и подлежит официальному опубликованию.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