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d74f" w14:textId="64dd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октября 2008 года № 962 "О мерах по реализации Указа Президента Республики Казахстан от 13 октября 2008 года № 669"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«О мерах по реализации Указа Президента Республики Казахстан от 13 октября 2008 года № 669» (САПП Республики Казахстан, 2008 г., № 41, ст. 458)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1493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2008 года № 962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Совета директоров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«Фонд национального благосостояния «Самрук-Қазына»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Ахметов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 Ныгметулы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Орынбаев              - Помощник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Ербол Турмаханович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Султанов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Бахыт Турлыханович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Досаев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Ерболат Аскарбекович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Шукеев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Умирзак Естаевич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«Самрук-Қазына»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Мирчев                - независимый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 Васильевич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Ричард                - независимый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Эванс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Стейплтон             - независимый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Найджел Джон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